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761a" w14:textId="3487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марта 2005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2007 года N 60.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26 января 2007 года N 60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2005 года N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раздела 10 "Министерство внутренних дел Республики Казахстан" в строке "в том числе военнослужащие срочной службы" цифры "12226" заменить цифрами "10426".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