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51347" w14:textId="7e513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5 марта 2005 года N 214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февраля 2007 года N 89. Утратило силу постановлением Правительства Республики Казахстан от 15 апреля 2008 года N 339.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7 февраля 2007 года N 89 утратило силу постановлением Правительства РК от 15.04.2008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5 марта 2005 года N 214 "Об утверждении лимитов штатной численности государственных учреждений, подведомственных центральным исполнительным органам Республики Казахстан"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лимитах </w:t>
      </w:r>
      <w:r>
        <w:rPr>
          <w:rFonts w:ascii="Times New Roman"/>
          <w:b w:val="false"/>
          <w:i w:val="false"/>
          <w:color w:val="000000"/>
          <w:sz w:val="28"/>
        </w:rPr>
        <w:t>
 штатной численности работников государственных учреждений, подведомственных центральным исполнительным органам Республики Казахстан, финансируемых за счет средств республиканского бюджета,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2 "Министерство сельского хозяйства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"Республиканский методический центр фитосанитарной диагностики и прогнозов" цифры "848" заменить цифрами "943".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