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96b08" w14:textId="7a96b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Кабинета Министров Казахской ССР от 11 февраля 1991 года N 91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8 февраля 2007 года N 91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Кабинета Министров Казахской ССР от 11 февраля 1991 года N 91 "О реализации постановления Совета Министров СССР от 8 декабря 1990 года N 1238 "О мерах по улучшению работы специальных учебно-воспитательных учреждений для детей и подростков, имеющих недостатки в физическом или умственном развитии".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