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d993" w14:textId="703d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 марта 1995 года N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2007 года N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 марта 1995 года N 210 "О финансовом и материально-техническом обеспечении специального представителя Президента Республики Казахстан на космодроме "Байконур" и в городе Ленинске".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