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647a" w14:textId="2b264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на 2007-2008 годы по реализации Государственной программы функционирования и развития языков на 2001-2010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2007 года № 108. Утратило силу постановлением Правительства Республики Казахстан от 1 июля 2011 года № 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01.07.2011 </w:t>
      </w:r>
      <w:r>
        <w:rPr>
          <w:rFonts w:ascii="Times New Roman"/>
          <w:b w:val="false"/>
          <w:i w:val="false"/>
          <w:color w:val="ff0000"/>
          <w:sz w:val="28"/>
        </w:rPr>
        <w:t>№ 747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7 февраля 2001 года N 550 "О Государственной программе функционирования и развития языков на 2001-2010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2007-2008 годы по реализации Государственной программы функционирования и развития языков на 2001-2010 годы (далее - План).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Руководителям местных исполнительных органов в месячный срок разработать и утвердить региональные Планы мероприятий на 2007-2008 годы по реализации Государственной программы функционирования и развития языков на 2001-2010 годы.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центральных и местных исполнительных органов обеспечить реализацию мероприятий, определенных Планом, и представлять Министерству культуры и информации Республики Казахстан ежегодно, не позднее 20 июня и 20 декабря информацию о выполнении Плана мероприятий.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и информации Республики Казахстан представлять Правительству Республики Казахстан ежегодно, не позднее 30 июня и 30 декабря сводную информацию о выполнении Плана мероприятий.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Министерство культуры и информации Республики Казахстан.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2007 года N 108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на 2007-2008 годы по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функционирования и развития языков на 2001-2010 годы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План мероприятий с изменениями, внесенными постановлением Правительства РК от 16 февраля 2008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150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2968"/>
        <w:gridCol w:w="2184"/>
        <w:gridCol w:w="2043"/>
        <w:gridCol w:w="1722"/>
        <w:gridCol w:w="2021"/>
        <w:gridCol w:w="1542"/>
      </w:tblGrid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лагаемые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Нормативное правовое обеспечение 
</w:t>
            </w:r>
          </w:p>
        </w:tc>
      </w:tr>
      <w:tr>
        <w:trPr>
          <w:trHeight w:val="29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2009-2010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2001-2010 годы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сферы функцио-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конкурен-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тоспособности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3 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2008-2012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государственного языка в сфере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государственного управления, законодательства,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судопроизводства, делопроизводства, в Вооруженных Силах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правоохранительных органах, международной деятельности 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и 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 языках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рок соблюдения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о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органами,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самоуправления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График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февраля 2007 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исполнению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приеме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службу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911 175, в том числе: 2007 г. - 563 853; 2008 г. - 347 322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Вооруженных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Языковое развитие в сфере образования и обучения языкам 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209 190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 уровня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русским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(исклю-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чена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от 16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2008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N 150)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2 063 360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Повысить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мультимедийной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2007 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28 622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1 028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русскому языку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11 584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12 349*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языку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школах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 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10 503*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альтернатив-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языку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8 281,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4 261*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делопроизвод-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Советов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диссертации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высших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язык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  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 терми-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науки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97 500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18-3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предметы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математичес-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цикла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трехязычным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обучением 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Научное обеспечение языкового развития 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интенсивному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языку, терми-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нологических,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словарей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  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92 378,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16 796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75 582*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журнала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"Балапан",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способствующе-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речи у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14 017,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7 212*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централизован-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языку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через РГКП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ускоренного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языку"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98 468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социологичес-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  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6 985,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3 595*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(регио-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теоретических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актуальным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проблемам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языковой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тюркской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41 793,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20 004*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знание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16 908*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6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славянской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письменности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3 710,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1 909*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Адаптирование,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словарей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711 758,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392 258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319 500*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упорядочение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секций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гуманитар-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ным,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  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45 402,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23 362*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язык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44 369,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17 489*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термино-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2 301*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бюллетеней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термино-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ономастической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комиссий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6 674,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3 434*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составлению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физико-геогра-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языке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20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топографиче-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карт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языке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издание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МКИ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АЗР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509 371,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271 875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237 496*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заседаний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ономастики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2 603,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696*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альманаха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"Тіл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қоғам"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9 827,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5 057*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АДГС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20 декабря 2007 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4 438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изучением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опыта перехода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латинский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Азербайджане,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Туркменистане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23 126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Языковое развитие в сфере культуры и средств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массовой информации, а также сфере здравоохранения 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обслуживания населения 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фестиваль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12 273,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6 224*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чтения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О.Бокея,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им. Мукагали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Макатаева,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знатоков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поэзии Абая,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6 148*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в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радиопередач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рубрикой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"Изучаем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молодежных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95 159,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46 194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48 965*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39-1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важных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литературы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647 300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пропаганду 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языковой политики через средства массовой информации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346 834,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192 499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154 335*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 в эфир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народов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  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47 031,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24 200*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прокат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имиджевых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(социальных)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роликов "Госу-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 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6 390,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3 290*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социальной защиты населения,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Алматы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требуется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конкурс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"Лучшая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воскресная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школа"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июня, 20 декабря 2007 года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1 100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языка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948 440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975 856*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Всего: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2981419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5136158* 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*Объем расходов на 2008 год будет определяться (уточняться) в соответствии с Законом Республики Казахстан о республиканском бюджете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MКИ  - Министерство культуры и информации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 - Министерство образования 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   - Верховный Суд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АДГС - Агентство Республики Казахстан по делам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АЗР  - Агентство Республики Казахстан по управлению земельными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   - Генеральная прокуратура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РГКП - Республиканское государственное казенное предприятие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