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0ceb" w14:textId="03b0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"Иргиз-Тургайский государственный природный резерват"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2007 года №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"Иргиз-Тургайский государственный природный резерват" Комитета лесного и охотничьего хозяйства Министерства сельского хозяйства Республики Казахстан (далее - учреждение) на территории Иргизского района Актюбинской области общей площадью 763549,0 гектаров.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Перевести в категорию земель особо охраняемых природных территорий земельный участок, находящийся на территории Тургайского государственного природного заказника республиканского значения, общей площадью 52000,0 гектаров и земли запаса на территории Иргизского района Актюбинской области общей площадью 711549,0 гектаров и предоставить их учреждению на праве постоянного землепользования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Акимату Актюбинской области в соответствии с действующим законодательством установить охранную зону вокруг земель учреждения с запрещением и (или) ограничением в пределах этой зоны любой деятельности, отрицательно влияющей на состояние и восстановление экологических систем.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управлению земельными ресурсами совместно с Комитетом лесного и охотничьего хозяйства Министерства сельского хозяйства Республики Казахстан в установленном порядке установить на местности границы земель учреждения.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лесного и охотничьего хозяйства Министерства сельского хозяйства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Положение об учреждении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Установить, что финансирование учреждения осуществляется из республиканского бюджета за счет и в пределах сумм, предусматриваемых в республиканском бюджете на содержание особо охраняемых природных территорий.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некоторые решения Правительства Республики Казахстан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апреля 2005 года N 310 "Некоторые вопросы Министерства сельского хозяйства Республики Казахстан" (САПП Республики Казахстан, 2005 г., N 14, ст. 168):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лесного и охотничьего хозяйства Министерства сельского хозяйства Республики Казахстан,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Государственное учреждение "Иргиз-Тургайский государственный природный резерват";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Правительства РК от 15.04.2008 </w:t>
      </w:r>
      <w:r>
        <w:rPr>
          <w:rFonts w:ascii="Times New Roman"/>
          <w:b w:val="false"/>
          <w:i w:val="false"/>
          <w:color w:val="000000"/>
          <w:sz w:val="28"/>
        </w:rPr>
        <w:t>N 339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2007 года N 109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земельных участков, предоставляемых в постоянное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землепользование государственному учреждению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"Иргиз-Тургайский государственный природный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резерват" Комитета лесного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Министерства сельского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на территории Актюбинской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3"/>
        <w:gridCol w:w="3493"/>
      </w:tblGrid>
      <w:tr>
        <w:trPr>
          <w:trHeight w:val="72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земель и сельскохозяйственные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угодья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Площадь, га 
</w:t>
            </w:r>
          </w:p>
        </w:tc>
      </w:tr>
      <w:tr>
        <w:trPr>
          <w:trHeight w:val="45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земли запаса (пастбища, сенокосы)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земельный участок, находящийся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Тургайского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заказника республиканского значения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711549,0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52000,0 </w:t>
            </w:r>
          </w:p>
        </w:tc>
      </w:tr>
      <w:tr>
        <w:trPr>
          <w:trHeight w:val="30" w:hRule="atLeast"/>
        </w:trPr>
        <w:tc>
          <w:tcPr>
            <w:tcW w:w="9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763549,0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