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c085" w14:textId="640c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января 2005 года N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2007 год N 120.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16 февраля 2007 год N 120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января 2005 года N 47 "Об утверждении лимитов штатной численности"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 </w:t>
      </w:r>
      <w:r>
        <w:rPr>
          <w:rFonts w:ascii="Times New Roman"/>
          <w:b w:val="false"/>
          <w:i w:val="false"/>
          <w:color w:val="000000"/>
          <w:sz w:val="28"/>
        </w:rPr>
        <w:t>
 штатной численности работников министерств, агентств и ведомств,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5 "Министерство иностранных дел Республики Казахстан", цифры "585" заменить цифрами "621".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