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5902" w14:textId="e855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республиканского бюджета на 2007 год, выделяемых областным бюджетам, бюджетам городов Астаны и Алматы на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2007 года N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8 декабря 2006 года "О республиканском бюджете на 2007 год"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целевых текущих трансфертов республиканского бюджета на 2007 год, выделяемых областным бюджетам, бюджетам городов Астаны и Алматы на образование.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перечисление утвержденных сумм целевых текущих трансфертов областным бюджетам, бюджетам городов Астаны и Алматы в установленном Правительством Республики Казахстан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использования целевых текущих трансфертов из республиканского бюджета областным бюджетам, бюджетам городов Астаны и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Астаны и Алматы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 целевое использование выделенных сумм целевых текущих трансфертов;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в Министерство образования и науки Республики Казахстан в срок до 25 февраля информации, предусмотренной пунктом 5 Правил, утвержденных настоящим постановлением;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Министерство образования и науки Республики Казахстан отчетов об использовании выделенных сумм целевых текущих трансфертов до 5 числа месяца, следующего за отчетным.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2007 года N 126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использования целевых текущих трансфертов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республиканского бюджета на 2007 год, выделяемых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областным бюджетам, бюджетам городов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Астаны и Алматы на образование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использования целевых текущих трансфертов, выделяемых областным бюджетам, бюджетам городов Астаны и Алматы, из республиканского бюджета по следующим республиканским бюджетным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"Целевые текущие трансферты областным бюджетам, бюджетам городов Астаны и Алматы на оснащение учебным оборудованием кабинетов физики, химии, биологии в государственных учреждениях среднего общего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 "Целевые текущие трансферты областным бюджетам, бюджетам городов Астаны и Алматы на обеспечение специальных (коррекционных) организаций образования специальными техническими и компенсаторными средствами";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 "Целевые текущие трансферты областным бюджетам, бюджетам городов Астаны и Алматы на обеспечение содержания типовых штатов государственных учреждений общего среднего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"Целевые текущие трансферты областным бюджетам, бюджетам городов Астаны и Алматы на содержание вновь вводимых объектов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 "Целевые текущие трансферты областным бюджетам на организацию питания, проживания и подвоза детей к пунктам тестирования";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 "Целевые текущие трансферты областным бюджетам, бюджетам городов Астаны и Алматы на подключение к Интернету и оплату трафика государственных учреждений среднего общего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"Целевые текущие трансферты областным бюджетам, бюджетам городов Астаны и Алматы на приобретение и доставку учебников и учебно-методических комплексов для обновления библиотечных фондов государственных организаций среднего образования" (в том числе по подпрограммам):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"Целевые текущие трансферты областным бюджетам, бюджетам городов Астаны и Алматы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"Целевые текущие трансферты областным бюджетам, бюджетам городов Астаны и Алматы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 "Целевые текущие трансферты областным бюджетам, бюджетам городов Астаны и Алматы на создание лингафонных и мультимедийных кабинетов в государственных учреждениях среднего общего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 "Целевые текущие трансферты областным бюджетам, бюджетам городов Астаны и Алматы на укрепление материально-технической базы государственных учреждений начального профессионального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 "Целевые текущие трансферты областным бюджетам, бюджетам городов Астаны и Алматы на переподготовку и повышение квалификации педагогических работников в областных (городских) институтах повышения квалификации педагогических кадров";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 "Целевые текущие трансферты областным бюджетам, бюджетам городов Астаны и Алматы на укрепление материально-технической базы областных (городских) институтов повышения квалификации педагогических кадров";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076 "Целевые текущие трансферты областным бюджетам, бюджетам городов Астаны и Алматы на внедрение новых технологий государственной системы в сфере образования".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постановлением Правительства РК от 30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Использование целевых текущих трансфертов осуществляется в соответствии с бюджетным законодательством и законодательством о государственных закупках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образования и науки Республики Казахстан в соответствии с количественными показателями ожидаемых результатов выполнения бюджетной программы, утвержденными в паспортах республиканских бюджетных программ на 2007 год, в срок до 25 февраля определяет перечень: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специальных технических и компенсаторных средств с указанием технической спецификации;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учебников и учебно-методических комплексов;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учебной, электронной и справочной литературы по изучению государственного языка;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оборудования для укрепления материально-технической базы государственных учреждений начального профессионального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оборудования для укрепления материально-технической базы областных (городских) институтов повышения квалификации педагогических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пунктов проведения единого национального тестирования;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тематики курсов повышения квалификации и переподготовки педагогических кадров.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Единым организатором конкурсов по государственным закупкам лингафонных и мультимедийных кабинетов, учебного оборудования кабинетов физики, химии, биологии на приобретение товаров и услуг по внедрению новых технологий государственной системы в сфере образования выступает Министерство образования и науки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4 с изменениями, внесенными постановлением Правительства РК от 30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Департаменты (управления) образования городов Астаны и Алматы, районные (городов областного значения) отделы образования в срок до 25 февраля определяют конечных получателей лингафонных и мультимедийных кабинетов, учебного оборудования кабинетов физики, химии, биологии и осуществляют мониторинг их использования.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Областные, городов Астаны и Алматы департаменты (управления) образования представляют ежеквартально в срок до 5 числа месяца, следующего за отчетным, отчеты о заключении и исполнении договоров о государственных закупках лингафонных и мультимедийных кабинетов, учебного оборудования кабинетов физики, химии, биологии по форме, установленной Министерством образования и науки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Использование целевых текущих трансфертов, выделенных областным бюджетам, бюджетам городов Астаны и Алматы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укрепление материально-технической базы государственных организаций образования, в том числе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и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образования, проведение единого национального тестирования, повышение квалификации педагогических кадров, создание лингафонных и мультимедийных кабинетов, оснащение учебным оборудованием кабинетов физики, химии, биологии осуществляется на основании договоров о государственных закупках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укомплектование государственных организаций образования в соответствии с типовыми штатами осуществляется на основании постановлений акиматов о доукомплектовании организаций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подключение к сети Интернет осуществляется на основании постановлений акиматов об утверждении перечней школ, подлежащих подключению к сети Интернет;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содержание вновь вводимых объектов образования осуществляется в соответствии с графиком ввода объектов образования в эксплуатацию, утвержденным постановлением акимата.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выделяются на текущие расходы, связанные с содержанием вновь вводимых объектов образования, за исключением расходов капитального характера.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