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e367" w14:textId="f7ee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декабря 1998 года N 1305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2007 года N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N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N 48, ст. 437)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Аслана Еспулаевича              Республики Казахстан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экономики и бюджетного планирования,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Супруна      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Виктора Васильевича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Саткалиева                    - вице-министра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Алмасадама Майдановича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Масимова Карима Кажимкановича, Оразбаева Бырлыка Есиркеповича, Палымбетова Болата Абылкасымовича.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