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cd4a" w14:textId="7eec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мая 2006 года N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2007 года N 161. Утратило силу постановлением Правительства Республики Казахстан от 30 сентября 2010 года N 1006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30.09.2010 </w:t>
      </w:r>
      <w:r>
        <w:rPr>
          <w:rFonts w:ascii="Times New Roman"/>
          <w:b w:val="false"/>
          <w:i w:val="false"/>
          <w:color w:val="ff0000"/>
          <w:sz w:val="28"/>
        </w:rPr>
        <w:t>N 1006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2006 года N 377 "Об утверждении Плана мероприятий по реализации Транспортной стратегии Республики Казахстан до 2015 года"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Транспортной стратегии Республики Казахстан до 2015 года,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"На воздушном транспорте":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5.3, слова "Проект постановления Правительства" заменить словами "Приказ Министра транспорта и коммуникаций".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