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5d9a" w14:textId="b495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Государства Катар в области стандартизации, метрологии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2007 года N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прилагаемое Соглашение между Правительством Республики Казахстан и Правительством Государства Катар в области стандартизации, метрологии и сертификации.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индустрии и торговли Республики Казахстан Школьнику Владимиру Сергеевичу подписать от имени Правительства Республики Казахстан Соглашение между Правительством Республики Казахстан и Правительством Государства Катар в области стандартизации, метрологии и сертификации,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Республики Казахстан от 4 марта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218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Государства Катар в области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сертификации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Государства Катар, именуемые в дальнейшем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их стремления избавиться от технических барьеров в торговле (далее - ТБТ) и обеспечить экономическое сотрудничество между Республикой Казахстан и Государством Катар,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их взаимный интерес к продвижению технического сотрудничества в области стандартизации, законодательной метрологии и оценок соответствия, основанных на международных принципах и нормах,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гарантирования двусторонних экономических интересов,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по реализации положений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Министерство индустрии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Катар - Генеральная организация по стандартизации и метрологии.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официальных наименований или функций указанных органов, Стороны своевременно уведомляют друг друга по дипломатическим каналам.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проводят работу для достижения взаимовыгодного сотрудничества в области стандартизации, законодательной метрологии и оценок соответствия, в особенности: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научного и технического сотрудничества, а также избавления от ТБТ проводят гармонизацию национальных систем стандартизации с международной;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поддерживают инициативы и обеспечивают прямое сотрудничество в области стандартизации, законодательной метрологии и оценок соответствия между заинтересованными специализированными органами и институтами в обеих странах.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и периодическими изданиями, издаваемыми в обеих странах и относящимися к стандартизации, законодательной метрологии и оценкам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каталогами и справочниками национальных систем стандартов и правил (процедуры);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и периодическими изданиями в области оценок соответствия, аккредитации испытательных лабораторий и неправительственных структур, проводящих оценки соответствия, взаимное представление списков продукции, обязательной к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техническими специалистами в целях взаимовыгодной передачи соответствующего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Сторонами консультационных встреч, обучение кадров в области стандартизации, законодательной метрологии и оценок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поддержку сотрудничества с Международной организацией по стандартизации (ISO), Международной электротехнической комиссией (IEC), Международной организацией законодательной метрологии (OIML) и другими в целях укрепления позиций обоих государств и усиления их деятельности на международном уровне в области стандартизации, законодательной метрологии и оценок соответствия.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Научно-техническая информация, полученная одной из Сторон в течение срока действия настоящего Соглашения, может быть передана третьей стороне только при наличии предварительного письменного согласия Стороны, представившей такую информацию.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связанные с реализацией положений настоящего Соглашения, в пределах средств, предусмотренных национальными законодательствами своих государств.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 применения положений настоящего Соглашения разрешаются путем проведения консультаций или переговоров между Сторонами.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через месяц с даты получения последнего письменного уведомления Сторон о выполнении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остается в силе до истечения трех месяцев с даты получения одной из Сторон письменного уведомления другой Стороны об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влияет на реализацию проектов, осуществление которых было начато в реализацию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"__" ______ 2007 года в городе ______ в двух подлинных экземплярах, каждый на казахском, арабском, английском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Государства Катар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