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4830" w14:textId="5884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Торгового соглашения между Правительством Республики Казахстан и Правительством Арабской Республики Египет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2007 года N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Торгового соглашения между Правительством Республики Казахстан и Правительством Арабской Республики Египет.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индустрии и торговли Республики Казахстан Оразбакова Галыма Избасаровича подписать от имени Правительства Республики Казахстан Торговое соглашение между Правительством Республики Казахстан и Правительством Арабской Республики Египет,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Торговое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Арабской Республики Египет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Арабской Республики Египет, далее именуемые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укрепить традиционные отношения дружбы между народами двух стран и поддерживать двусторонние торговые отношения на основе принципов равенства и взаимной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предпринимают все необходимые меры для развития двусторонней торговли и создают для этого все условия в соответствии с национальным законодательством своих государств, а также руководствуются международными правилами и нормами.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воздерживается от действий, которые могут причинить экономический ущерб государству другой Стороны, а также прилагает все усилия для реализации этой цели в рамках настоящего Соглашения.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 целью создания взаимовыгодных условий для развития торгового сотрудничества Стороны предоставят друг другу режим наибольшего благоприятствования в соответствии с национальными законодательствами своих государств, относящимся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таможенным пошлинам и сборам любого вида, налагаемым на импорт и экспорт, включая способы взимания таких пошлин и сборов;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правилам и формальностям относительно импорта и экспорта, включая таможенную очистку, транзит, складирование и перегрузку;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налогам и другим внутренним сборам любого вида, применяемым прямо или косвенно в отношении импортируемых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методам платежей и перевода таких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выдаче лицензии на экспорт и/или импорт в соответствии с национальными законодательствами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режима наибольшего благоприятствования не будут включать преимущества, предоставляемые: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государством одной из Сторон соседним государствам для облегчения приграничной торговли и транспортировки;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или которые будут предоставляться третьим государствам на основании членства государства каждой из Сторон в таможенном союзе, в зоне свободной торговли или иных формах торгово-экономического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развивающимся государствам согласно общей системе преференций.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Экспорт и/или импорт товаров совершается по условиям контрактов, заключенных между физическими и юридическими лицами государств Сторон в соответствии с национальными законодательствами своих государств, и с установленной коммерческой практикой в отношении цен, качества, поставок и условий платежа.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расчеты, платежи и переводы между Сторонами в результате торгового сотрудничества осуществляются в свободно конвертируемой валюте, если Сторонами не будет оговорено иное, в любой форме, предусмотренной валютными законодательствами государств Сторон и соответствующей международной банковской практикой.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систематически обмениваются информацией о законах и других нормативных правовых актах в области регулирования внешнеторговой деятельности, действующих в государствах Сторон, а также информацией по поставке продукции и товаров.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реализации тарифных и нетарифных правил двусторонних торговых отношений, обмена статистической информацией, реализации таможенных формальностей, Стороны согласились применять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Международную конвенцию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гармонизированной системе описания и кодирования товаров, совершенную в Брюсселе 14 июня 1983 года.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согласились, что порядок и сроки перевозок груза, их маршруты, включая транзит грузов и пассажиров, а также все транспортные системы будут регулироваться в соответствии с международными правилами перевозки и/или будут определены отдельными соглашениями между Сторонами.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оказывают содействие в рамках национальных законодательств своих государств в организации и проведении торговых ярмарок, выставок на территориях своих государств, а также содействуют проведению визитов торговых делегаций и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Сторона, в соответствии с национальным законодательством своего государства, освобождает от таможенных пошлин и налогов выставочные образцы и товары, временно ввозимые другой Стороной, предназначенные для таких ярмарок, выставок и других подобных выставочных целей.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продвижения торгового и инвестиционного сотрудничества, а также налаживания прямых связей и диалога между деловыми и финансовыми кругами двух стран, привлечения их к всестороннему деловому сотрудничеству, Стороны содействуют установлению сотрудничества между деловыми кругами двух стран, в том числе созданию Казахстанско-египетского делового совета.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эффективной реализации настоящего Соглашения, а также поиска путей и средств развития торговых отношений Стороны согласились создать Совместный межведомственный торговый комитет путем заключения отдельного межведомственного меморандума.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своих государств, если в каждом конкретном случае не будет согласован иной порядок.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положений настоящего Соглашения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 относительно толкования и применения положений настоящего Соглашения будут разрешаться путем проведения консультаций, переговоров или согласованными иными международно-правовыми средствами.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и/или дополнения, которые оформляются отдельными протоколами, являющимися неотъемлемыми частями настоящего Соглашения. Указанные протоколы вступают в силу в порядке, определенном в статье 15 настоящего Соглашения.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на тридцатый день после получения последнего письменного уведомления Сторон о выполнении Сторонами внутригосударственных процедур, необходимых для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лет. Действие настоящего Соглашения в последующем будет автоматически продлеваться на последующие периоды в один год, если ни одна из Сторон не уведомит в письменной форме по дипломатическим каналам не менее чем за шесть месяцев до окончания очередного срока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будут распространяться на контракты, заключенные в течение действия настоящего Соглашения, до выполнения обязательств по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"____" марта 2007 года в городе Каире в двух экземплярах, каждый на казахском, русском, арабском и английском языках, причем все тексты аутентичны. В случае расхождения в толковании положений настоящего Соглашения, Стороны будут обращаться к тексту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Арабской Республики Египет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индустрии и торговли        Министр торговли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 индустрии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