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da1d" w14:textId="992d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декабря 2006 года N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2007 года N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2006 года N 1242 "О подписании Соглашения между Правительством Республики Казахстан и Правительством Словацкой Республики о поощрении и взаимной защите инвестиций"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"Школьника Владимира Сергеевича" заменить словами "Оразбакова Галыма Избасаровича".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