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6a372" w14:textId="0d6a3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Меморандума об основных принципах деятельности акционерного общества "Социально-предпринимательская корпорация "Сарыарка"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марта 2007 года N 192.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постановления Правительства РК от 10.12.2018 </w:t>
      </w:r>
      <w:r>
        <w:rPr>
          <w:rFonts w:ascii="Times New Roman"/>
          <w:b w:val="false"/>
          <w:i w:val="false"/>
          <w:color w:val="ff0000"/>
          <w:sz w:val="28"/>
        </w:rPr>
        <w:t>№ 818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 исполнение подпункта 3)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Президента Республики Казахстан от 13 января 2007 года N 274 "О мерах по созданию и обеспечению деятельности социально-предпринимательских корпораций"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Меморандум об основных принципах деятельности акционерного общества "Социально-предпринимательская корпорация "Сарыарка".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Правительства РК от 10.12.2018 </w:t>
      </w:r>
      <w:r>
        <w:rPr>
          <w:rFonts w:ascii="Times New Roman"/>
          <w:b w:val="false"/>
          <w:i w:val="false"/>
          <w:color w:val="000000"/>
          <w:sz w:val="28"/>
        </w:rPr>
        <w:t>№ 818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Казахcтан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марта 2007 года N 192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Меморандум об основных принципах деятельности акционерного общества "Социально-предпринимательская корпорация "Сарыарка"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Меморандум в редакции постановления Правительства РК от 10.12.2018 </w:t>
      </w:r>
      <w:r>
        <w:rPr>
          <w:rFonts w:ascii="Times New Roman"/>
          <w:b w:val="false"/>
          <w:i w:val="false"/>
          <w:color w:val="ff0000"/>
          <w:sz w:val="28"/>
        </w:rPr>
        <w:t>№ 818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Цель создания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Целью создания акционерного общества "Социально-предпринимательская корпорация "Сарыарка" (далее – АО "СПК "Сарыарка") является содействие экономическому развитию Карагандинской области путем консолидации государственного и частного секторов, создания единого экономического рынка на основе кластерного подхода, формирования благоприятной экономической среды для привлечения инвестиций и инноваций, участия в разработке и реализации программ, направленных на социальное развитие регионов, а также разведку, добычу, переработку полезных ископаемых, в том числе и общераспространенных, за исключением следующих полезных ископаемых: газ (кроме метана, добываемого из угольных пластов), нефть, уран.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"СПК "Сарыарка" в соответствии с действующим законодательством Республики Казахстан будут переданы: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финансовые средства для капитализации уставного капитала;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земельные участки для реализации инвестиционных проектов;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права недропользования;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инфраструктурные объекты, инженерные коммуникации и сети, способные генерировать доходы за счет оплаты их использования;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объекты движимого и недвижимого имущества, находящиеся в государственной собственности;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акции акционерных обществ, доли участия в товариществах с ограниченной ответственностью и государственные предприятия (далее – организации), находящиеся в государственной собственности.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принципы деятельности АО "СПК "Сарыарка"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Деятельность АО "СПК "Сарыарка" будет основываться на принципах транспарентности, комплексности и приоритетности.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транспарентности предполагает создание прозрачной системы корпоративного управления и ответственности менеджеров, надлежащий контроль над эффективным использованием финансовых ресурсов. Для реализации данного принципа будет активно использоваться институт независимых директоров с привлечением профессиональных менеджеров с безупречной деловой репутацией.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комплексности означает, что при наличии различных источников поддержки и направлений специализации организаций на определенных операциях и/или видах деятельности будет осуществляться сбалансированная поддержка инициатив как частного, так и государственного секторов экономики.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приоритетности означает, что в работе по подготовке и выбору реализуемых проектов будет отдаваться предпочтение проектам, где отражаются решения социально значимых проблем соответствующего региона.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Задачи АО "СПК "Сарыарка"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цели создания АО "СПК "Сарыарка" будет основываться на решении следующих основных задач: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эффективной системы управления государственными активами;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внедрение принципов социальной ответственности бизнеса в регионах;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конкурентоспособных, экспортоориентированных производств на основе государственно-частного партнерства;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благоприятной среды для привлечения инвестиций и внедрения инноваций;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бизнес-проектов, в том числе на основе концессий и кластерной инициативы;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институциональных условий для развития малого и среднего бизнеса; 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прибыли на решение региональных социальных проблем;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прорывного развития регионов путем консолидации государственных активов и предпринимательской инициативы;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продвижение экономического имиджа региона на внутреннем и внешнем рынках;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производительности малого и среднего предпринимательства путем развития кластерного производства и внедрения новых технологий;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реабилитация, реструктуризация государственных предприятий, развитие на их основе новых конкурентоспособных производств и технологий; 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базы бизнес-проектов, финансирование и создание условий для их реализации. 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вышеуказанных задач будет осуществляться АО "СПК "Сарыарка" путем реализации собственных и совместных проектов, а также участия в деятельности организаций, переданных АО "СПК "Сарыарка".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Функции АО "СПК "Сарыарка"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Основными функциями АО "СПК "Сарыарка" в рамках осуществления корпоративного управления организациями через их общие собрания и советы директоров будут являться: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постановка целей для организаций;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утверждение среднесрочных бизнес-планов, инвестиционных программ и годовых бюджетов организаций, направленных на достижение поставленных целей;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над эффективным использованием денежных средств, выделяемых на реализацию инициатив частного сектора;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и мотивация руководителей организаций.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Вопросы управления АО "СПК "Сарыарка"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состав Совета директоров АО "СПК "Сарыарка" входят представители акимата Карагандинской области, председатель Правления АО "СПК "Сарыарка". </w:t>
      </w:r>
    </w:p>
    <w:bookmarkEnd w:id="40"/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компетенцию Совета директоров АО "СПК "Сарыарка" входят: </w:t>
      </w:r>
    </w:p>
    <w:bookmarkEnd w:id="41"/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приоритетных направлений деятельности АО "СПК "Сарыарка";</w:t>
      </w:r>
    </w:p>
    <w:bookmarkEnd w:id="42"/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постановка целей деятельности АО "СПК "Сарыарка";</w:t>
      </w:r>
    </w:p>
    <w:bookmarkEnd w:id="43"/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утверждение бюджета АО "СПК "Сарыарка";</w:t>
      </w:r>
    </w:p>
    <w:bookmarkEnd w:id="44"/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вопросы в соответствии с законодательством Республики Казахстан.</w:t>
      </w:r>
    </w:p>
    <w:bookmarkEnd w:id="45"/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деятельности АО "СПК "Сарыарка" осуществляется за счет средств уставного капитала, инвестиционных кредитов, грантов или иных доходов в соответствии с законодательством.</w:t>
      </w:r>
    </w:p>
    <w:bookmarkEnd w:id="46"/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Взаимоотношения между АО "СПК "Сарыарка" и организациями</w:t>
      </w:r>
    </w:p>
    <w:bookmarkEnd w:id="47"/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Взаимоотношения между АО "СПК "Сарыарка" и организациями определяются его функциями, указанными выше. При этом влияние АО "СПК "Сарыарка" на деятельность организаций ограничивается рамками корпоративного управления через осуществление функций акционера и представительство в соответствующих советах директоров организаций, а также функции участника в организациях.</w:t>
      </w:r>
    </w:p>
    <w:bookmarkEnd w:id="4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