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09b0" w14:textId="1e50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января 2002 года N 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2007 года N 197. Утратило силу постановлением Правительства Республики Казахстан от 23 декабря 2008 года N 1229.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23.12.2008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января 2002 года N 84 "Об утверждении Правил освобождения от налога на добавленную стоимость товаров, импортируемых в Республику Казахстан" (САПП Республики Казахстан, 2002 г., N 4, ст. 24)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освобождения от налога на добавленную стоимость товаров, импортируемых в Республику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и приложении 3 к указанным Правилам слово "бумажных"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