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5acd" w14:textId="6735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офицеров запаса на воинскую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2007 года N 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Призвать в установленном законодательством порядке в 2007 году на воинскую службу сроком на два года офицеров запаса, годных к воинской службе и не прошедших ее, для прохождения воинской службы на должностях офицерского состава, в количестве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2007 года N 210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офицеров запаса по военно-учетным специальностям,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подлежащих призыву на воинскую службу в 2007 году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013"/>
        <w:gridCol w:w="2893"/>
      </w:tblGrid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Военно-учетная специальность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мотострелковых войск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танковых войск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артиллерист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радиотехнических войск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противовоздушной обороны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войск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службы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химических войск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воспитательной и правовой работе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языковед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обеспечения и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войск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электронно-вычислительной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технике и программированию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тыла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для Вооруженных Сил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для органов военной 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для военно-следственного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Министерства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пограничной службы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безопасности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Республики Казахстан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