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3cc2" w14:textId="1dc3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Меморандума о понимании между Казахстаном и Организацией НАТО по техническому обслуживанию и обеспечению (НАМСО) по сотрудничеству в области материально-технического обеспечения"</w:t>
      </w:r>
    </w:p>
    <w:p>
      <w:pPr>
        <w:spacing w:after="0"/>
        <w:ind w:left="0"/>
        <w:jc w:val="both"/>
      </w:pPr>
      <w:r>
        <w:rPr>
          <w:rFonts w:ascii="Times New Roman"/>
          <w:b w:val="false"/>
          <w:i w:val="false"/>
          <w:color w:val="000000"/>
          <w:sz w:val="28"/>
        </w:rPr>
        <w:t>Постановление Правительства Республики Казахстан от 25 марта 2007 года N 226.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 </w:t>
      </w:r>
    </w:p>
    <w:bookmarkEnd w:id="0"/>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Меморандума о понимании между Казахстаном и Организацией НАТО по техническому обслуживанию и обеспечению (HAMСО) по сотрудничеству в области материально-технического обеспечения".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Проект </w:t>
      </w:r>
    </w:p>
    <w:bookmarkStart w:name="z2" w:id="1"/>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w:t>
      </w:r>
      <w:r>
        <w:br/>
      </w:r>
      <w:r>
        <w:rPr>
          <w:rFonts w:ascii="Times New Roman"/>
          <w:b/>
          <w:i w:val="false"/>
          <w:color w:val="000000"/>
        </w:rPr>
        <w:t>О ратификации Меморандума о понимании между Казахстаном и</w:t>
      </w:r>
      <w:r>
        <w:br/>
      </w:r>
      <w:r>
        <w:rPr>
          <w:rFonts w:ascii="Times New Roman"/>
          <w:b/>
          <w:i w:val="false"/>
          <w:color w:val="000000"/>
        </w:rPr>
        <w:t>Организацией НАТО по техническому обслуживанию и</w:t>
      </w:r>
      <w:r>
        <w:br/>
      </w:r>
      <w:r>
        <w:rPr>
          <w:rFonts w:ascii="Times New Roman"/>
          <w:b/>
          <w:i w:val="false"/>
          <w:color w:val="000000"/>
        </w:rPr>
        <w:t>обеспечению (НАМСО) по сотрудничеству в области</w:t>
      </w:r>
      <w:r>
        <w:br/>
      </w:r>
      <w:r>
        <w:rPr>
          <w:rFonts w:ascii="Times New Roman"/>
          <w:b/>
          <w:i w:val="false"/>
          <w:color w:val="000000"/>
        </w:rPr>
        <w:t>материально-технического обеспечения</w:t>
      </w:r>
    </w:p>
    <w:bookmarkEnd w:id="1"/>
    <w:p>
      <w:pPr>
        <w:spacing w:after="0"/>
        <w:ind w:left="0"/>
        <w:jc w:val="both"/>
      </w:pPr>
      <w:r>
        <w:rPr>
          <w:rFonts w:ascii="Times New Roman"/>
          <w:b w:val="false"/>
          <w:i w:val="false"/>
          <w:color w:val="000000"/>
          <w:sz w:val="28"/>
        </w:rPr>
        <w:t xml:space="preserve">
      Ратифицировать Меморандум о понимании между Казахстаном и Организацией НАТО по техническому обслуживанию и обеспечению (НАМСО) по сотрудничеству в области материально-технического обеспечения, подписанный в Брюсселе 1 июля 2003 года.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Меморандум о понимании</w:t>
      </w:r>
      <w:r>
        <w:br/>
      </w:r>
      <w:r>
        <w:rPr>
          <w:rFonts w:ascii="Times New Roman"/>
          <w:b/>
          <w:i w:val="false"/>
          <w:color w:val="000000"/>
        </w:rPr>
        <w:t>между Казахстаном и Организацией НАТО</w:t>
      </w:r>
      <w:r>
        <w:br/>
      </w:r>
      <w:r>
        <w:rPr>
          <w:rFonts w:ascii="Times New Roman"/>
          <w:b/>
          <w:i w:val="false"/>
          <w:color w:val="000000"/>
        </w:rPr>
        <w:t xml:space="preserve">по техническому обслуживанию и обеспечению (НАМСО) </w:t>
      </w:r>
      <w:r>
        <w:br/>
      </w:r>
      <w:r>
        <w:rPr>
          <w:rFonts w:ascii="Times New Roman"/>
          <w:b/>
          <w:i w:val="false"/>
          <w:color w:val="000000"/>
        </w:rPr>
        <w:t>по сотрудничеству в области материально-технического обеспечения</w:t>
      </w:r>
    </w:p>
    <w:bookmarkEnd w:id="2"/>
    <w:p>
      <w:pPr>
        <w:spacing w:after="0"/>
        <w:ind w:left="0"/>
        <w:jc w:val="both"/>
      </w:pPr>
      <w:r>
        <w:rPr>
          <w:rFonts w:ascii="Times New Roman"/>
          <w:b w:val="false"/>
          <w:i w:val="false"/>
          <w:color w:val="000000"/>
          <w:sz w:val="28"/>
        </w:rPr>
        <w:t xml:space="preserve">
      Настоящий Меморандум о понимании представляет собой правовую основу для установления отношений между Республикой Казахстан и Организацией НАТО по техническому обслуживанию и обеспечению в области материально-технического обеспечения, изложенных в следующих статьях. </w:t>
      </w:r>
    </w:p>
    <w:bookmarkStart w:name="z4" w:id="3"/>
    <w:p>
      <w:pPr>
        <w:spacing w:after="0"/>
        <w:ind w:left="0"/>
        <w:jc w:val="left"/>
      </w:pPr>
      <w:r>
        <w:rPr>
          <w:rFonts w:ascii="Times New Roman"/>
          <w:b/>
          <w:i w:val="false"/>
          <w:color w:val="000000"/>
        </w:rPr>
        <w:t xml:space="preserve"> Преамбула</w:t>
      </w:r>
    </w:p>
    <w:bookmarkEnd w:id="3"/>
    <w:p>
      <w:pPr>
        <w:spacing w:after="0"/>
        <w:ind w:left="0"/>
        <w:jc w:val="both"/>
      </w:pPr>
      <w:r>
        <w:rPr>
          <w:rFonts w:ascii="Times New Roman"/>
          <w:b w:val="false"/>
          <w:i w:val="false"/>
          <w:color w:val="000000"/>
          <w:sz w:val="28"/>
        </w:rPr>
        <w:t xml:space="preserve">
      Принимая во внимание, что: </w:t>
      </w:r>
    </w:p>
    <w:p>
      <w:pPr>
        <w:spacing w:after="0"/>
        <w:ind w:left="0"/>
        <w:jc w:val="both"/>
      </w:pPr>
      <w:r>
        <w:rPr>
          <w:rFonts w:ascii="Times New Roman"/>
          <w:b w:val="false"/>
          <w:i w:val="false"/>
          <w:color w:val="000000"/>
          <w:sz w:val="28"/>
        </w:rPr>
        <w:t xml:space="preserve">
      - Казахстан, приняв приглашение вступить в программу "Партнерство во имя мира" (ПИМ), подписав и присоединившись к Рамочному Документу программы "Партнерство во имя мира" 27 мая 1994 года, является страной-партнером указанной программы "Партнерство во имя мира"; </w:t>
      </w:r>
    </w:p>
    <w:p>
      <w:pPr>
        <w:spacing w:after="0"/>
        <w:ind w:left="0"/>
        <w:jc w:val="both"/>
      </w:pPr>
      <w:r>
        <w:rPr>
          <w:rFonts w:ascii="Times New Roman"/>
          <w:b w:val="false"/>
          <w:i w:val="false"/>
          <w:color w:val="000000"/>
          <w:sz w:val="28"/>
        </w:rPr>
        <w:t xml:space="preserve">
      - Министерство обороны Казахстана выразило заинтересованность в услугах, предлагаемых Организацией НАТО по техническому обслуживанию и обеспечению в рамках ее программ и отношений партнерства в области систем вооружения; </w:t>
      </w:r>
    </w:p>
    <w:p>
      <w:pPr>
        <w:spacing w:after="0"/>
        <w:ind w:left="0"/>
        <w:jc w:val="both"/>
      </w:pPr>
      <w:r>
        <w:rPr>
          <w:rFonts w:ascii="Times New Roman"/>
          <w:b w:val="false"/>
          <w:i w:val="false"/>
          <w:color w:val="000000"/>
          <w:sz w:val="28"/>
        </w:rPr>
        <w:t xml:space="preserve">
      - Министерство обороны Казахстана вступает в переговоры с Организацией НАТО по техническому обслуживанию и обеспечению с целью установления сотрудничества в определенных областях материально-технического обеспечения; </w:t>
      </w:r>
    </w:p>
    <w:p>
      <w:pPr>
        <w:spacing w:after="0"/>
        <w:ind w:left="0"/>
        <w:jc w:val="both"/>
      </w:pPr>
      <w:r>
        <w:rPr>
          <w:rFonts w:ascii="Times New Roman"/>
          <w:b w:val="false"/>
          <w:i w:val="false"/>
          <w:color w:val="000000"/>
          <w:sz w:val="28"/>
        </w:rPr>
        <w:t xml:space="preserve">
      - Совет директоров Организации НАТО по техническому обслуживанию и обеспечению согласился предоставлять Казахстану услуги по материально-техническому обеспечению (как определено далее); </w:t>
      </w:r>
    </w:p>
    <w:p>
      <w:pPr>
        <w:spacing w:after="0"/>
        <w:ind w:left="0"/>
        <w:jc w:val="both"/>
      </w:pPr>
      <w:r>
        <w:rPr>
          <w:rFonts w:ascii="Times New Roman"/>
          <w:b w:val="false"/>
          <w:i w:val="false"/>
          <w:color w:val="000000"/>
          <w:sz w:val="28"/>
        </w:rPr>
        <w:t xml:space="preserve">
      - Совет директоров Организации НАТО по техническому обслуживанию и обеспечению, в контексте сотрудничества с государством-участником программы НАТО "Партнерство во имя мира" (ПИМ), осознает общую заинтересованность стран-членов НАТО в снижении стоимости программ Агентства НАТО по техническому обслуживанию и обеспечению, что является одной из целей, указанных в Уставе Организации НАТО по техническому обслуживанию и обеспечению; </w:t>
      </w:r>
    </w:p>
    <w:p>
      <w:pPr>
        <w:spacing w:after="0"/>
        <w:ind w:left="0"/>
        <w:jc w:val="both"/>
      </w:pPr>
      <w:r>
        <w:rPr>
          <w:rFonts w:ascii="Times New Roman"/>
          <w:b w:val="false"/>
          <w:i w:val="false"/>
          <w:color w:val="000000"/>
          <w:sz w:val="28"/>
        </w:rPr>
        <w:t xml:space="preserve">
      - Североатлантический совет одобрил рекомендации Совета директоров Организации НАТО по техническому обслуживанию и обеспечению о заключении соглашения по техническому обслуживанию и обеспечению с Министерством обороны Казахстана при условии, что вступление в такое соглашение ни при каких обстоятельствах не предоставляет Казахстану статус члена Организации Североатлантического Договора и не дает права Казахстану претендовать на получение такого статуса; </w:t>
      </w:r>
    </w:p>
    <w:p>
      <w:pPr>
        <w:spacing w:after="0"/>
        <w:ind w:left="0"/>
        <w:jc w:val="both"/>
      </w:pPr>
      <w:r>
        <w:rPr>
          <w:rFonts w:ascii="Times New Roman"/>
          <w:b w:val="false"/>
          <w:i w:val="false"/>
          <w:color w:val="000000"/>
          <w:sz w:val="28"/>
        </w:rPr>
        <w:t xml:space="preserve">
      - Совет директоров Организации НАТО по техническому обслуживанию и обеспечению уполномочил Генерального менеджера Агентства НАТО по материально-техническому обеспечению (НАМСА) подписать настоящий Меморандум о понимании. </w:t>
      </w:r>
    </w:p>
    <w:p>
      <w:pPr>
        <w:spacing w:after="0"/>
        <w:ind w:left="0"/>
        <w:jc w:val="both"/>
      </w:pPr>
      <w:r>
        <w:rPr>
          <w:rFonts w:ascii="Times New Roman"/>
          <w:b w:val="false"/>
          <w:i w:val="false"/>
          <w:color w:val="000000"/>
          <w:sz w:val="28"/>
        </w:rPr>
        <w:t xml:space="preserve">
      Казахстан и Организация НАТО по техническому обслуживанию и обеспечению, далее именуемые "Сторонами", достигли понимания по предоставлению материально-технического обеспечения на основе положений, изложенных в настоящем Меморандуме о понимании. </w:t>
      </w:r>
    </w:p>
    <w:bookmarkStart w:name="z5" w:id="4"/>
    <w:p>
      <w:pPr>
        <w:spacing w:after="0"/>
        <w:ind w:left="0"/>
        <w:jc w:val="left"/>
      </w:pPr>
      <w:r>
        <w:rPr>
          <w:rFonts w:ascii="Times New Roman"/>
          <w:b/>
          <w:i w:val="false"/>
          <w:color w:val="000000"/>
        </w:rPr>
        <w:t xml:space="preserve"> Определения/аббревиатуры</w:t>
      </w:r>
    </w:p>
    <w:bookmarkEnd w:id="4"/>
    <w:p>
      <w:pPr>
        <w:spacing w:after="0"/>
        <w:ind w:left="0"/>
        <w:jc w:val="both"/>
      </w:pPr>
      <w:r>
        <w:rPr>
          <w:rFonts w:ascii="Times New Roman"/>
          <w:b w:val="false"/>
          <w:i w:val="false"/>
          <w:color w:val="000000"/>
          <w:sz w:val="28"/>
        </w:rPr>
        <w:t xml:space="preserve">
      В тексте настоящего Меморандума о понимании и в текстах вытекающих из него конкретных соглашений: </w:t>
      </w:r>
    </w:p>
    <w:p>
      <w:pPr>
        <w:spacing w:after="0"/>
        <w:ind w:left="0"/>
        <w:jc w:val="both"/>
      </w:pPr>
      <w:r>
        <w:rPr>
          <w:rFonts w:ascii="Times New Roman"/>
          <w:b w:val="false"/>
          <w:i w:val="false"/>
          <w:color w:val="000000"/>
          <w:sz w:val="28"/>
        </w:rPr>
        <w:t xml:space="preserve">
      - "НАТО" означает Организацию Североатлантического Договора; </w:t>
      </w:r>
    </w:p>
    <w:p>
      <w:pPr>
        <w:spacing w:after="0"/>
        <w:ind w:left="0"/>
        <w:jc w:val="both"/>
      </w:pPr>
      <w:r>
        <w:rPr>
          <w:rFonts w:ascii="Times New Roman"/>
          <w:b w:val="false"/>
          <w:i w:val="false"/>
          <w:color w:val="000000"/>
          <w:sz w:val="28"/>
        </w:rPr>
        <w:t xml:space="preserve">
      - "НАМСО" означает Организацию НАТО по материально-техническому обслуживанию и обеспечению; </w:t>
      </w:r>
    </w:p>
    <w:p>
      <w:pPr>
        <w:spacing w:after="0"/>
        <w:ind w:left="0"/>
        <w:jc w:val="both"/>
      </w:pPr>
      <w:r>
        <w:rPr>
          <w:rFonts w:ascii="Times New Roman"/>
          <w:b w:val="false"/>
          <w:i w:val="false"/>
          <w:color w:val="000000"/>
          <w:sz w:val="28"/>
        </w:rPr>
        <w:t xml:space="preserve">
      - "НАМСА" означает Агентство НАТО по материально-техническому обслуживанию и обеспечению; </w:t>
      </w:r>
    </w:p>
    <w:p>
      <w:pPr>
        <w:spacing w:after="0"/>
        <w:ind w:left="0"/>
        <w:jc w:val="both"/>
      </w:pPr>
      <w:r>
        <w:rPr>
          <w:rFonts w:ascii="Times New Roman"/>
          <w:b w:val="false"/>
          <w:i w:val="false"/>
          <w:color w:val="000000"/>
          <w:sz w:val="28"/>
        </w:rPr>
        <w:t xml:space="preserve">
      - "ПИМ" означает программу "Партнерство во имя мира", учрежденную на саммите НАТО в Брюсселе 10-11 января 1994 года; </w:t>
      </w:r>
    </w:p>
    <w:p>
      <w:pPr>
        <w:spacing w:after="0"/>
        <w:ind w:left="0"/>
        <w:jc w:val="both"/>
      </w:pPr>
      <w:r>
        <w:rPr>
          <w:rFonts w:ascii="Times New Roman"/>
          <w:b w:val="false"/>
          <w:i w:val="false"/>
          <w:color w:val="000000"/>
          <w:sz w:val="28"/>
        </w:rPr>
        <w:t xml:space="preserve">
      - "Техническая информация" означает записанную или задокументированную информацию научного или технического характера, каковыми бы ни были ее формат, документальные характеристики или способ представления. Эта информация может включать, но не ограничиваться, следующим: экспериментальные данные и данные тестов, технические условия, проекты и процессы проектирования, изобретения и открытия как патентоспособные, так и непатентоспособные, технические описания и другие работы технического характера, работы по полупроводниковой топографии/конфигурации масок, пакеты технических и производственных данных, ноу-хау и коммерческие тайны, а также информация, относящаяся к промышленным технологиям. Она может быть представлена в форме документов, графической репродукции, рисунков и других графических представлений, записей на дисках и лентах (оптических, магнитных и лазерных), компьютерного программного обеспечения, относящегося как к программам, так и к базам данных, распечаток компьютерной памяти или данных, хранимых в памяти компьютера, или в любых других формах; </w:t>
      </w:r>
    </w:p>
    <w:p>
      <w:pPr>
        <w:spacing w:after="0"/>
        <w:ind w:left="0"/>
        <w:jc w:val="both"/>
      </w:pPr>
      <w:r>
        <w:rPr>
          <w:rFonts w:ascii="Times New Roman"/>
          <w:b w:val="false"/>
          <w:i w:val="false"/>
          <w:color w:val="000000"/>
          <w:sz w:val="28"/>
        </w:rPr>
        <w:t xml:space="preserve">
      - "ПСВ" означает партнерство в области систем вооружения. </w:t>
      </w:r>
    </w:p>
    <w:bookmarkStart w:name="z6" w:id="5"/>
    <w:p>
      <w:pPr>
        <w:spacing w:after="0"/>
        <w:ind w:left="0"/>
        <w:jc w:val="left"/>
      </w:pPr>
      <w:r>
        <w:rPr>
          <w:rFonts w:ascii="Times New Roman"/>
          <w:b/>
          <w:i w:val="false"/>
          <w:color w:val="000000"/>
        </w:rPr>
        <w:t xml:space="preserve">   Статья 1  Цель </w:t>
      </w:r>
    </w:p>
    <w:bookmarkEnd w:id="5"/>
    <w:p>
      <w:pPr>
        <w:spacing w:after="0"/>
        <w:ind w:left="0"/>
        <w:jc w:val="both"/>
      </w:pPr>
      <w:r>
        <w:rPr>
          <w:rFonts w:ascii="Times New Roman"/>
          <w:b w:val="false"/>
          <w:i w:val="false"/>
          <w:color w:val="000000"/>
          <w:sz w:val="28"/>
        </w:rPr>
        <w:t xml:space="preserve">
      Настоящий Меморандум о понимании устанавливает официальные рамки для предоставления услуг по материально-техническому обеспечению в явно определенных сферах, включая, но не ограничиваясь, обеспечение, техническое обслуживание, приобретение товаров и услуг, транспортировку, управление конфигурацией и техническую помощь. </w:t>
      </w:r>
    </w:p>
    <w:bookmarkStart w:name="z7" w:id="6"/>
    <w:p>
      <w:pPr>
        <w:spacing w:after="0"/>
        <w:ind w:left="0"/>
        <w:jc w:val="left"/>
      </w:pPr>
      <w:r>
        <w:rPr>
          <w:rFonts w:ascii="Times New Roman"/>
          <w:b/>
          <w:i w:val="false"/>
          <w:color w:val="000000"/>
        </w:rPr>
        <w:t xml:space="preserve">   Статья 2  Реализация </w:t>
      </w:r>
    </w:p>
    <w:bookmarkEnd w:id="6"/>
    <w:p>
      <w:pPr>
        <w:spacing w:after="0"/>
        <w:ind w:left="0"/>
        <w:jc w:val="both"/>
      </w:pPr>
      <w:r>
        <w:rPr>
          <w:rFonts w:ascii="Times New Roman"/>
          <w:b w:val="false"/>
          <w:i w:val="false"/>
          <w:color w:val="000000"/>
          <w:sz w:val="28"/>
        </w:rPr>
        <w:t xml:space="preserve">
      2.1. Реализация настоящего Меморандума о понимании потребует составления конкретных письменных соглашений, таких как соглашения о продаже, соглашения о предоставлении услуг, соглашения по ПСВ или других. </w:t>
      </w:r>
    </w:p>
    <w:p>
      <w:pPr>
        <w:spacing w:after="0"/>
        <w:ind w:left="0"/>
        <w:jc w:val="both"/>
      </w:pPr>
      <w:r>
        <w:rPr>
          <w:rFonts w:ascii="Times New Roman"/>
          <w:b w:val="false"/>
          <w:i w:val="false"/>
          <w:color w:val="000000"/>
          <w:sz w:val="28"/>
        </w:rPr>
        <w:t xml:space="preserve">
      2.2. При этом понимается, что соглашения, упомянутые в пункте 2.1., и участие в ПСВ могут потребовать предварительного одобрения Министерством обороны Казахстана и потребуют одобрения Советом директоров НАМСО, а также страной происхождения соответствующих систем вооружения или оборудования. </w:t>
      </w:r>
    </w:p>
    <w:bookmarkStart w:name="z8" w:id="7"/>
    <w:p>
      <w:pPr>
        <w:spacing w:after="0"/>
        <w:ind w:left="0"/>
        <w:jc w:val="left"/>
      </w:pPr>
      <w:r>
        <w:rPr>
          <w:rFonts w:ascii="Times New Roman"/>
          <w:b/>
          <w:i w:val="false"/>
          <w:color w:val="000000"/>
        </w:rPr>
        <w:t xml:space="preserve">   Статья 3  Финансовые договоренности </w:t>
      </w:r>
    </w:p>
    <w:bookmarkEnd w:id="7"/>
    <w:p>
      <w:pPr>
        <w:spacing w:after="0"/>
        <w:ind w:left="0"/>
        <w:jc w:val="both"/>
      </w:pPr>
      <w:r>
        <w:rPr>
          <w:rFonts w:ascii="Times New Roman"/>
          <w:b w:val="false"/>
          <w:i w:val="false"/>
          <w:color w:val="000000"/>
          <w:sz w:val="28"/>
        </w:rPr>
        <w:t xml:space="preserve">
      3.1. Стороны не несут никаких финансовых обязательств в связи с настоящим Меморандумом о понимании, если на иное не дано согласие в силу последующих соглашений таких, как указано в пункте 2.1., и которые относятся к конкретным сферам деятельности и выполняемым задачам. </w:t>
      </w:r>
    </w:p>
    <w:p>
      <w:pPr>
        <w:spacing w:after="0"/>
        <w:ind w:left="0"/>
        <w:jc w:val="both"/>
      </w:pPr>
      <w:r>
        <w:rPr>
          <w:rFonts w:ascii="Times New Roman"/>
          <w:b w:val="false"/>
          <w:i w:val="false"/>
          <w:color w:val="000000"/>
          <w:sz w:val="28"/>
        </w:rPr>
        <w:t xml:space="preserve">
      3.2. При этом понимается, что после подписания соглашения, упомянутого в пункте 2.1., Казахстан, как заказчик, будет нести расходы по оплате услуг, заказанных у НАМСО и предоставленных ею, включая расходы, возникающие в случае прекращения действия Меморандума в соответствии со Статьей 12. </w:t>
      </w:r>
    </w:p>
    <w:bookmarkStart w:name="z9" w:id="8"/>
    <w:p>
      <w:pPr>
        <w:spacing w:after="0"/>
        <w:ind w:left="0"/>
        <w:jc w:val="left"/>
      </w:pPr>
      <w:r>
        <w:rPr>
          <w:rFonts w:ascii="Times New Roman"/>
          <w:b/>
          <w:i w:val="false"/>
          <w:color w:val="000000"/>
        </w:rPr>
        <w:t xml:space="preserve">   Статья 4  Обязательства, гарантии и страхование </w:t>
      </w:r>
    </w:p>
    <w:bookmarkEnd w:id="8"/>
    <w:p>
      <w:pPr>
        <w:spacing w:after="0"/>
        <w:ind w:left="0"/>
        <w:jc w:val="both"/>
      </w:pPr>
      <w:r>
        <w:rPr>
          <w:rFonts w:ascii="Times New Roman"/>
          <w:b w:val="false"/>
          <w:i w:val="false"/>
          <w:color w:val="000000"/>
          <w:sz w:val="28"/>
        </w:rPr>
        <w:t xml:space="preserve">
      4.1. Каждая из Сторон, получая материалы или услуги по настоящему Меморандуму о понимании, отказывается от претензий по травмам (включая травмы, приведшие к смерти), убыткам или ущербу, если такие травмы, убытки или ущерб возникают в процессе обычного использования и/или эксплуатации таких материалов или услуг. </w:t>
      </w:r>
    </w:p>
    <w:p>
      <w:pPr>
        <w:spacing w:after="0"/>
        <w:ind w:left="0"/>
        <w:jc w:val="both"/>
      </w:pPr>
      <w:r>
        <w:rPr>
          <w:rFonts w:ascii="Times New Roman"/>
          <w:b w:val="false"/>
          <w:i w:val="false"/>
          <w:color w:val="000000"/>
          <w:sz w:val="28"/>
        </w:rPr>
        <w:t xml:space="preserve">
      4.2. Стороны будут оказывать взаимную помощь по защите от претензий или исков какого бы то ни было характера, предъявляемых какой-либо третьей стороной в отношении одной из Сторон с тем, чтобы в конечном итоге защитить поставляющую организацию от такого рода претензий, заявленных третьими сторонами. </w:t>
      </w:r>
    </w:p>
    <w:p>
      <w:pPr>
        <w:spacing w:after="0"/>
        <w:ind w:left="0"/>
        <w:jc w:val="both"/>
      </w:pPr>
      <w:r>
        <w:rPr>
          <w:rFonts w:ascii="Times New Roman"/>
          <w:b w:val="false"/>
          <w:i w:val="false"/>
          <w:color w:val="000000"/>
          <w:sz w:val="28"/>
        </w:rPr>
        <w:t xml:space="preserve">
      4.3. Отказ от претензий и защита от претензий, упомянутых в пунктах 4.1. и 4.2., не применяются к случаям умышленных противоправных действий и грубой небрежности, а также к случаям, конкретно оговоренным в соглашении, заключенном между двумя Сторонами. </w:t>
      </w:r>
    </w:p>
    <w:p>
      <w:pPr>
        <w:spacing w:after="0"/>
        <w:ind w:left="0"/>
        <w:jc w:val="both"/>
      </w:pPr>
      <w:r>
        <w:rPr>
          <w:rFonts w:ascii="Times New Roman"/>
          <w:b w:val="false"/>
          <w:i w:val="false"/>
          <w:color w:val="000000"/>
          <w:sz w:val="28"/>
        </w:rPr>
        <w:t xml:space="preserve">
      4.4. Каждое соглашение вида, указанного в пункте 2.1., будет детализировать гарантию в отношении соответствующих материалов или услуг для каждого рода деятельности и выполняемых задач. </w:t>
      </w:r>
    </w:p>
    <w:p>
      <w:pPr>
        <w:spacing w:after="0"/>
        <w:ind w:left="0"/>
        <w:jc w:val="both"/>
      </w:pPr>
      <w:r>
        <w:rPr>
          <w:rFonts w:ascii="Times New Roman"/>
          <w:b w:val="false"/>
          <w:i w:val="false"/>
          <w:color w:val="000000"/>
          <w:sz w:val="28"/>
        </w:rPr>
        <w:t xml:space="preserve">
      4.5. Отправка грузов, организуемая НАМСО по таким соглашениям, обычно будет происходить без страхования, если на это не поступит конкретный запрос Казахстана. Затраты на такое страхование, которое может быть осуществлено по просьбе Казахстана, будут возмещаться в НАМСО без задержки. </w:t>
      </w:r>
    </w:p>
    <w:bookmarkStart w:name="z10" w:id="9"/>
    <w:p>
      <w:pPr>
        <w:spacing w:after="0"/>
        <w:ind w:left="0"/>
        <w:jc w:val="left"/>
      </w:pPr>
      <w:r>
        <w:rPr>
          <w:rFonts w:ascii="Times New Roman"/>
          <w:b/>
          <w:i w:val="false"/>
          <w:color w:val="000000"/>
        </w:rPr>
        <w:t xml:space="preserve">   Статья 5  Менеджмент </w:t>
      </w:r>
    </w:p>
    <w:bookmarkEnd w:id="9"/>
    <w:p>
      <w:pPr>
        <w:spacing w:after="0"/>
        <w:ind w:left="0"/>
        <w:jc w:val="both"/>
      </w:pPr>
      <w:r>
        <w:rPr>
          <w:rFonts w:ascii="Times New Roman"/>
          <w:b w:val="false"/>
          <w:i w:val="false"/>
          <w:color w:val="000000"/>
          <w:sz w:val="28"/>
        </w:rPr>
        <w:t xml:space="preserve">
      5.1. Органы, ответственные за управление реализацией настоящего Меморандума о понимании, указаны в Приложении А. </w:t>
      </w:r>
    </w:p>
    <w:p>
      <w:pPr>
        <w:spacing w:after="0"/>
        <w:ind w:left="0"/>
        <w:jc w:val="both"/>
      </w:pPr>
      <w:r>
        <w:rPr>
          <w:rFonts w:ascii="Times New Roman"/>
          <w:b w:val="false"/>
          <w:i w:val="false"/>
          <w:color w:val="000000"/>
          <w:sz w:val="28"/>
        </w:rPr>
        <w:t xml:space="preserve">
      5.2. Для последующих соглашений, указанных в пункте 2.1., Стороны могут назначить конкретные контактные точки. </w:t>
      </w:r>
    </w:p>
    <w:bookmarkStart w:name="z11" w:id="10"/>
    <w:p>
      <w:pPr>
        <w:spacing w:after="0"/>
        <w:ind w:left="0"/>
        <w:jc w:val="left"/>
      </w:pPr>
      <w:r>
        <w:rPr>
          <w:rFonts w:ascii="Times New Roman"/>
          <w:b/>
          <w:i w:val="false"/>
          <w:color w:val="000000"/>
        </w:rPr>
        <w:t xml:space="preserve">   Статья 6  Требования по безопасности </w:t>
      </w:r>
    </w:p>
    <w:bookmarkEnd w:id="10"/>
    <w:p>
      <w:pPr>
        <w:spacing w:after="0"/>
        <w:ind w:left="0"/>
        <w:jc w:val="both"/>
      </w:pPr>
      <w:r>
        <w:rPr>
          <w:rFonts w:ascii="Times New Roman"/>
          <w:b w:val="false"/>
          <w:i w:val="false"/>
          <w:color w:val="000000"/>
          <w:sz w:val="28"/>
        </w:rPr>
        <w:t xml:space="preserve">
      6.1. Стороны разработают и внедрят скоординированную программу по промышленной безопасности на основе Политики безопасности НАТО (С-М(2002)49 и С-М(2002)50) и Вспомогательных директив к ней. </w:t>
      </w:r>
    </w:p>
    <w:p>
      <w:pPr>
        <w:spacing w:after="0"/>
        <w:ind w:left="0"/>
        <w:jc w:val="both"/>
      </w:pPr>
      <w:r>
        <w:rPr>
          <w:rFonts w:ascii="Times New Roman"/>
          <w:b w:val="false"/>
          <w:i w:val="false"/>
          <w:color w:val="000000"/>
          <w:sz w:val="28"/>
        </w:rPr>
        <w:t xml:space="preserve">
      6.2. Стороны будут уведомлять друг друга о степени секретности, применяемой Стороной-разработчиком к какой-либо информации или данным, передаваемым другой Стороне в соответствии с условиями соглашений, указанных в пункте 2.1. </w:t>
      </w:r>
    </w:p>
    <w:p>
      <w:pPr>
        <w:spacing w:after="0"/>
        <w:ind w:left="0"/>
        <w:jc w:val="both"/>
      </w:pPr>
      <w:r>
        <w:rPr>
          <w:rFonts w:ascii="Times New Roman"/>
          <w:b w:val="false"/>
          <w:i w:val="false"/>
          <w:color w:val="000000"/>
          <w:sz w:val="28"/>
        </w:rPr>
        <w:t xml:space="preserve">
      6.3. Любой обмен секретной информацией, включая контракты, содержащие подобную информацию, должен проводиться в соответствии с условиями Соглашения о безопасности, заключенного 31 июля 1996 года между НАТО и Казахстаном, а также в соответствии с требованиями по безопасности, изложенными в Политике безопасности НАТО (С-М(2002)49 и С-М(2002)50) и Вспомогательных директивах к ней. </w:t>
      </w:r>
    </w:p>
    <w:bookmarkStart w:name="z12" w:id="11"/>
    <w:p>
      <w:pPr>
        <w:spacing w:after="0"/>
        <w:ind w:left="0"/>
        <w:jc w:val="left"/>
      </w:pPr>
      <w:r>
        <w:rPr>
          <w:rFonts w:ascii="Times New Roman"/>
          <w:b/>
          <w:i w:val="false"/>
          <w:color w:val="000000"/>
        </w:rPr>
        <w:t xml:space="preserve">   Статья 7  Обмен технической информацией,  относящейся к правам собственности </w:t>
      </w:r>
    </w:p>
    <w:bookmarkEnd w:id="11"/>
    <w:p>
      <w:pPr>
        <w:spacing w:after="0"/>
        <w:ind w:left="0"/>
        <w:jc w:val="both"/>
      </w:pPr>
      <w:r>
        <w:rPr>
          <w:rFonts w:ascii="Times New Roman"/>
          <w:b w:val="false"/>
          <w:i w:val="false"/>
          <w:color w:val="000000"/>
          <w:sz w:val="28"/>
        </w:rPr>
        <w:t xml:space="preserve">
      7.1. К данным и информации, подлежащим передаче, распространению или обмену другим способом по соглашениям, указанным в пункте 2.1., и которые явным образом определены той или иной Стороной путем нанесения соответствующих штампов, надписей или других письменных обозначений, как относящиеся к правам собственности, применяются следующие условия. </w:t>
      </w:r>
    </w:p>
    <w:p>
      <w:pPr>
        <w:spacing w:after="0"/>
        <w:ind w:left="0"/>
        <w:jc w:val="both"/>
      </w:pPr>
      <w:r>
        <w:rPr>
          <w:rFonts w:ascii="Times New Roman"/>
          <w:b w:val="false"/>
          <w:i w:val="false"/>
          <w:color w:val="000000"/>
          <w:sz w:val="28"/>
        </w:rPr>
        <w:t xml:space="preserve">
      7.2. При этом понимается, что каждая из Сторон берет на себя обязательства: </w:t>
      </w:r>
    </w:p>
    <w:p>
      <w:pPr>
        <w:spacing w:after="0"/>
        <w:ind w:left="0"/>
        <w:jc w:val="both"/>
      </w:pPr>
      <w:r>
        <w:rPr>
          <w:rFonts w:ascii="Times New Roman"/>
          <w:b w:val="false"/>
          <w:i w:val="false"/>
          <w:color w:val="000000"/>
          <w:sz w:val="28"/>
        </w:rPr>
        <w:t xml:space="preserve">
      7.2.1. использовать информацию, принадлежащую другой Стороне, только для целей соглашений, указанных в пункте 2.1.; </w:t>
      </w:r>
    </w:p>
    <w:p>
      <w:pPr>
        <w:spacing w:after="0"/>
        <w:ind w:left="0"/>
        <w:jc w:val="both"/>
      </w:pPr>
      <w:r>
        <w:rPr>
          <w:rFonts w:ascii="Times New Roman"/>
          <w:b w:val="false"/>
          <w:i w:val="false"/>
          <w:color w:val="000000"/>
          <w:sz w:val="28"/>
        </w:rPr>
        <w:t xml:space="preserve">
      7.2.2. обеспечить полную конфиденциальность информации, принадлежащей другой Стороне, и воздерживаться от раскрытия, передачи или другого способа предоставления такой информации третьей стороне; </w:t>
      </w:r>
    </w:p>
    <w:p>
      <w:pPr>
        <w:spacing w:after="0"/>
        <w:ind w:left="0"/>
        <w:jc w:val="both"/>
      </w:pPr>
      <w:r>
        <w:rPr>
          <w:rFonts w:ascii="Times New Roman"/>
          <w:b w:val="false"/>
          <w:i w:val="false"/>
          <w:color w:val="000000"/>
          <w:sz w:val="28"/>
        </w:rPr>
        <w:t xml:space="preserve">
      7.2.3. обращаться с информацией, принадлежащей другой Стороне, как с секретной информацией и обеспечивать ее безопасность, осуществляя те же меры и применяя те же средства контроля в отношении такой информации, какие принимающая Сторона обычно осуществляет и применяет для защиты своей информации, являющейся объектом собственности, в целях недопущения непреднамеренного раскрытия, опубликования, распространения или передачи, а также предпринимать все необходимые действия для обеспечения того, чтобы только сотрудники принимающей Стороны, которым такая информация необходима в силу служебной необходимости, имели доступ к информации, принадлежащей другой Стороне. </w:t>
      </w:r>
    </w:p>
    <w:p>
      <w:pPr>
        <w:spacing w:after="0"/>
        <w:ind w:left="0"/>
        <w:jc w:val="both"/>
      </w:pPr>
      <w:r>
        <w:rPr>
          <w:rFonts w:ascii="Times New Roman"/>
          <w:b w:val="false"/>
          <w:i w:val="false"/>
          <w:color w:val="000000"/>
          <w:sz w:val="28"/>
        </w:rPr>
        <w:t xml:space="preserve">
      7.3. Информация не будет считаться объектом права собственности, и ее использование не будет приводить к возникновению никаких обязательств принимающей Стороны, если такая информация: </w:t>
      </w:r>
    </w:p>
    <w:p>
      <w:pPr>
        <w:spacing w:after="0"/>
        <w:ind w:left="0"/>
        <w:jc w:val="both"/>
      </w:pPr>
      <w:r>
        <w:rPr>
          <w:rFonts w:ascii="Times New Roman"/>
          <w:b w:val="false"/>
          <w:i w:val="false"/>
          <w:color w:val="000000"/>
          <w:sz w:val="28"/>
        </w:rPr>
        <w:t xml:space="preserve">
      7.3.1. является или становится всеобщим достоянием не по причине злоумышленных или незаконных действий принимающей Стороны; </w:t>
      </w:r>
    </w:p>
    <w:p>
      <w:pPr>
        <w:spacing w:after="0"/>
        <w:ind w:left="0"/>
        <w:jc w:val="both"/>
      </w:pPr>
      <w:r>
        <w:rPr>
          <w:rFonts w:ascii="Times New Roman"/>
          <w:b w:val="false"/>
          <w:i w:val="false"/>
          <w:color w:val="000000"/>
          <w:sz w:val="28"/>
        </w:rPr>
        <w:t xml:space="preserve">
      7.3.2. предоставлена законным образом третьей стороной без подобных ограничений и нарушений настоящего Меморандума о понимании; </w:t>
      </w:r>
    </w:p>
    <w:p>
      <w:pPr>
        <w:spacing w:after="0"/>
        <w:ind w:left="0"/>
        <w:jc w:val="both"/>
      </w:pPr>
      <w:r>
        <w:rPr>
          <w:rFonts w:ascii="Times New Roman"/>
          <w:b w:val="false"/>
          <w:i w:val="false"/>
          <w:color w:val="000000"/>
          <w:sz w:val="28"/>
        </w:rPr>
        <w:t xml:space="preserve">
      7.3.3. одобрена для распространения или использования посредством письменного разрешения передающей Стороны. </w:t>
      </w:r>
    </w:p>
    <w:p>
      <w:pPr>
        <w:spacing w:after="0"/>
        <w:ind w:left="0"/>
        <w:jc w:val="both"/>
      </w:pPr>
      <w:r>
        <w:rPr>
          <w:rFonts w:ascii="Times New Roman"/>
          <w:b w:val="false"/>
          <w:i w:val="false"/>
          <w:color w:val="000000"/>
          <w:sz w:val="28"/>
        </w:rPr>
        <w:t xml:space="preserve">
      7.4. Если между Сторонами не достигнута договоренность об ином, никакие положения соответствующих соглашений вида, упомянутого в пункте 2.1., не будут рассматриваться как предоставляющие какие-либо права или лицензии в отношении любых патентов, изобретений или данных, в любое время находившихся или находящихся в собственности любой из Сторон. </w:t>
      </w:r>
    </w:p>
    <w:bookmarkStart w:name="z13" w:id="12"/>
    <w:p>
      <w:pPr>
        <w:spacing w:after="0"/>
        <w:ind w:left="0"/>
        <w:jc w:val="left"/>
      </w:pPr>
      <w:r>
        <w:rPr>
          <w:rFonts w:ascii="Times New Roman"/>
          <w:b/>
          <w:i w:val="false"/>
          <w:color w:val="000000"/>
        </w:rPr>
        <w:t xml:space="preserve">   Статья 8  Налоги и пошлины </w:t>
      </w:r>
    </w:p>
    <w:bookmarkEnd w:id="12"/>
    <w:p>
      <w:pPr>
        <w:spacing w:after="0"/>
        <w:ind w:left="0"/>
        <w:jc w:val="both"/>
      </w:pPr>
      <w:r>
        <w:rPr>
          <w:rFonts w:ascii="Times New Roman"/>
          <w:b w:val="false"/>
          <w:i w:val="false"/>
          <w:color w:val="000000"/>
          <w:sz w:val="28"/>
        </w:rPr>
        <w:t xml:space="preserve">
      НАМСО, ее имущество и все виды деятельности освобождаются от: </w:t>
      </w:r>
    </w:p>
    <w:p>
      <w:pPr>
        <w:spacing w:after="0"/>
        <w:ind w:left="0"/>
        <w:jc w:val="both"/>
      </w:pPr>
      <w:r>
        <w:rPr>
          <w:rFonts w:ascii="Times New Roman"/>
          <w:b w:val="false"/>
          <w:i w:val="false"/>
          <w:color w:val="000000"/>
          <w:sz w:val="28"/>
        </w:rPr>
        <w:t xml:space="preserve">
      8.1. всех видов прямых и косвенных налогов; однако НАМСО не будет настаивать на освобождении от налогов и пошлин, которые являются платой за пользование коммунальными услугами; </w:t>
      </w:r>
    </w:p>
    <w:p>
      <w:pPr>
        <w:spacing w:after="0"/>
        <w:ind w:left="0"/>
        <w:jc w:val="both"/>
      </w:pPr>
      <w:r>
        <w:rPr>
          <w:rFonts w:ascii="Times New Roman"/>
          <w:b w:val="false"/>
          <w:i w:val="false"/>
          <w:color w:val="000000"/>
          <w:sz w:val="28"/>
        </w:rPr>
        <w:t xml:space="preserve">
      8.2. таможенных пошлин, ограничений или запретов, связанных с импортом или экспортом товаров личного пользования при условии, что эти импортированные товары не предназначены для продажи в Казахстане; </w:t>
      </w:r>
    </w:p>
    <w:p>
      <w:pPr>
        <w:spacing w:after="0"/>
        <w:ind w:left="0"/>
        <w:jc w:val="both"/>
      </w:pPr>
      <w:r>
        <w:rPr>
          <w:rFonts w:ascii="Times New Roman"/>
          <w:b w:val="false"/>
          <w:i w:val="false"/>
          <w:color w:val="000000"/>
          <w:sz w:val="28"/>
        </w:rPr>
        <w:t xml:space="preserve">
      8.3. таможенных пошлин, ограничений и запретов, связанных с импортом и экспортом печатных материалов. </w:t>
      </w:r>
    </w:p>
    <w:bookmarkStart w:name="z14" w:id="13"/>
    <w:p>
      <w:pPr>
        <w:spacing w:after="0"/>
        <w:ind w:left="0"/>
        <w:jc w:val="left"/>
      </w:pPr>
      <w:r>
        <w:rPr>
          <w:rFonts w:ascii="Times New Roman"/>
          <w:b/>
          <w:i w:val="false"/>
          <w:color w:val="000000"/>
        </w:rPr>
        <w:t xml:space="preserve">   Статья 9  Процедуры проведения визитов </w:t>
      </w:r>
    </w:p>
    <w:bookmarkEnd w:id="13"/>
    <w:p>
      <w:pPr>
        <w:spacing w:after="0"/>
        <w:ind w:left="0"/>
        <w:jc w:val="both"/>
      </w:pPr>
      <w:r>
        <w:rPr>
          <w:rFonts w:ascii="Times New Roman"/>
          <w:b w:val="false"/>
          <w:i w:val="false"/>
          <w:color w:val="000000"/>
          <w:sz w:val="28"/>
        </w:rPr>
        <w:t xml:space="preserve">
      9.1. Представителям Сторон, по их запросу, будет предоставляться доступ на государственные или частные объекты, на которых проводятся работы, включая тесты и испытания, на основе соглашения, заключенного в рамках настоящего Меморандума о понимании, при условии, что данным представителям это нужно в силу служебной необходимости. </w:t>
      </w:r>
    </w:p>
    <w:p>
      <w:pPr>
        <w:spacing w:after="0"/>
        <w:ind w:left="0"/>
        <w:jc w:val="both"/>
      </w:pPr>
      <w:r>
        <w:rPr>
          <w:rFonts w:ascii="Times New Roman"/>
          <w:b w:val="false"/>
          <w:i w:val="false"/>
          <w:color w:val="000000"/>
          <w:sz w:val="28"/>
        </w:rPr>
        <w:t xml:space="preserve">
      9.2. Организация визитов будет проводиться в соответствии с Инструкциями по безопасности, изложенными в Приложении G к документу С-М(2002)49 под заглавием "Международные визиты". Все посетители будут также соблюдать любые дополнительные требования по обеспечению безопасности и сохранности, установленные принимающей Стороной. К коммерческим тайнам и другой технической информации, сообщаемой посетителям, применяются те же правила, как если бы они были переданы Стороне, направляющей посетителей. </w:t>
      </w:r>
    </w:p>
    <w:bookmarkStart w:name="z15" w:id="14"/>
    <w:p>
      <w:pPr>
        <w:spacing w:after="0"/>
        <w:ind w:left="0"/>
        <w:jc w:val="left"/>
      </w:pPr>
      <w:r>
        <w:rPr>
          <w:rFonts w:ascii="Times New Roman"/>
          <w:b/>
          <w:i w:val="false"/>
          <w:color w:val="000000"/>
        </w:rPr>
        <w:t xml:space="preserve">   Статья 10  Язык </w:t>
      </w:r>
    </w:p>
    <w:bookmarkEnd w:id="14"/>
    <w:p>
      <w:pPr>
        <w:spacing w:after="0"/>
        <w:ind w:left="0"/>
        <w:jc w:val="both"/>
      </w:pPr>
      <w:r>
        <w:rPr>
          <w:rFonts w:ascii="Times New Roman"/>
          <w:b w:val="false"/>
          <w:i w:val="false"/>
          <w:color w:val="000000"/>
          <w:sz w:val="28"/>
        </w:rPr>
        <w:t xml:space="preserve">
      Будет применяться обычная политика НАТО, предусматривающая ведение всей официальной документации на английском и французском языках. </w:t>
      </w:r>
    </w:p>
    <w:bookmarkStart w:name="z16" w:id="15"/>
    <w:p>
      <w:pPr>
        <w:spacing w:after="0"/>
        <w:ind w:left="0"/>
        <w:jc w:val="left"/>
      </w:pPr>
      <w:r>
        <w:rPr>
          <w:rFonts w:ascii="Times New Roman"/>
          <w:b/>
          <w:i w:val="false"/>
          <w:color w:val="000000"/>
        </w:rPr>
        <w:t xml:space="preserve">   Статья 11  Поправки </w:t>
      </w:r>
    </w:p>
    <w:bookmarkEnd w:id="15"/>
    <w:p>
      <w:pPr>
        <w:spacing w:after="0"/>
        <w:ind w:left="0"/>
        <w:jc w:val="both"/>
      </w:pPr>
      <w:r>
        <w:rPr>
          <w:rFonts w:ascii="Times New Roman"/>
          <w:b w:val="false"/>
          <w:i w:val="false"/>
          <w:color w:val="000000"/>
          <w:sz w:val="28"/>
        </w:rPr>
        <w:t xml:space="preserve">
      Положения настоящего Меморандума о понимании могут быть изменены посредством письменного соглашения Сторон. </w:t>
      </w:r>
    </w:p>
    <w:bookmarkStart w:name="z17" w:id="16"/>
    <w:p>
      <w:pPr>
        <w:spacing w:after="0"/>
        <w:ind w:left="0"/>
        <w:jc w:val="left"/>
      </w:pPr>
      <w:r>
        <w:rPr>
          <w:rFonts w:ascii="Times New Roman"/>
          <w:b/>
          <w:i w:val="false"/>
          <w:color w:val="000000"/>
        </w:rPr>
        <w:t xml:space="preserve">   Статья 12  Прекращение действия </w:t>
      </w:r>
    </w:p>
    <w:bookmarkEnd w:id="16"/>
    <w:p>
      <w:pPr>
        <w:spacing w:after="0"/>
        <w:ind w:left="0"/>
        <w:jc w:val="both"/>
      </w:pPr>
      <w:r>
        <w:rPr>
          <w:rFonts w:ascii="Times New Roman"/>
          <w:b w:val="false"/>
          <w:i w:val="false"/>
          <w:color w:val="000000"/>
          <w:sz w:val="28"/>
        </w:rPr>
        <w:t xml:space="preserve">
      12.1. Если одна из Сторон намерена выйти из настоящего Меморандума о понимании или одного из последующих соглашений, упомянутых в пункте 2.1., то эта Сторона предоставит другой Стороне письменное уведомление за шесть месяцев до 1 января данного года. </w:t>
      </w:r>
    </w:p>
    <w:p>
      <w:pPr>
        <w:spacing w:after="0"/>
        <w:ind w:left="0"/>
        <w:jc w:val="both"/>
      </w:pPr>
      <w:r>
        <w:rPr>
          <w:rFonts w:ascii="Times New Roman"/>
          <w:b w:val="false"/>
          <w:i w:val="false"/>
          <w:color w:val="000000"/>
          <w:sz w:val="28"/>
        </w:rPr>
        <w:t xml:space="preserve">
      12.2. В случае выхода из Меморандума о понимании или из одного из последующих соглашений, упомянутых в пункте 2.1., Стороны своевременно проконсультируются друг с другом относительно наиболее удовлетворительных условий выхода. </w:t>
      </w:r>
    </w:p>
    <w:p>
      <w:pPr>
        <w:spacing w:after="0"/>
        <w:ind w:left="0"/>
        <w:jc w:val="both"/>
      </w:pPr>
      <w:r>
        <w:rPr>
          <w:rFonts w:ascii="Times New Roman"/>
          <w:b w:val="false"/>
          <w:i w:val="false"/>
          <w:color w:val="000000"/>
          <w:sz w:val="28"/>
        </w:rPr>
        <w:t xml:space="preserve">
      12.3. В случае, если того требует уведомление о выходе, Стороны начнут переговоры по каждому соглашению вида, указанного в пункте 2.1., о возможно более ранней дате выхода и решении финансовых вопросов в отношении выполняемых задач и оказываемых услуг, на которых отразится выход. Сторона, заявившая о выходе, полностью выполнит свои обязательства к дате прекращения действия Меморандума. </w:t>
      </w:r>
    </w:p>
    <w:p>
      <w:pPr>
        <w:spacing w:after="0"/>
        <w:ind w:left="0"/>
        <w:jc w:val="both"/>
      </w:pPr>
      <w:r>
        <w:rPr>
          <w:rFonts w:ascii="Times New Roman"/>
          <w:b w:val="false"/>
          <w:i w:val="false"/>
          <w:color w:val="000000"/>
          <w:sz w:val="28"/>
        </w:rPr>
        <w:t xml:space="preserve">
      12.4. Если Стороны совместно решат прекратить действие настоящего Меморандума о понимании, то они совместно будут нести расходы по прекращению его действия. </w:t>
      </w:r>
    </w:p>
    <w:p>
      <w:pPr>
        <w:spacing w:after="0"/>
        <w:ind w:left="0"/>
        <w:jc w:val="both"/>
      </w:pPr>
      <w:r>
        <w:rPr>
          <w:rFonts w:ascii="Times New Roman"/>
          <w:b w:val="false"/>
          <w:i w:val="false"/>
          <w:color w:val="000000"/>
          <w:sz w:val="28"/>
        </w:rPr>
        <w:t xml:space="preserve">
      12.5. Права и обязанности Сторон в отношении раскрытия и использования технической информации, безопасности, продажи и передачи третьим сторонам, решения споров, претензий и обязательств, а также выхода и прекращения действия Меморандума будут сохраняться независимо от выхода одной из Сторон из настоящего Меморандума о понимании или прекращения его действия или вытекающих из него соглашений вида, указанного в пункте 2.1. </w:t>
      </w:r>
    </w:p>
    <w:bookmarkStart w:name="z18" w:id="17"/>
    <w:p>
      <w:pPr>
        <w:spacing w:after="0"/>
        <w:ind w:left="0"/>
        <w:jc w:val="left"/>
      </w:pPr>
      <w:r>
        <w:rPr>
          <w:rFonts w:ascii="Times New Roman"/>
          <w:b/>
          <w:i w:val="false"/>
          <w:color w:val="000000"/>
        </w:rPr>
        <w:t xml:space="preserve">   Статья 13  Решение споров </w:t>
      </w:r>
    </w:p>
    <w:bookmarkEnd w:id="17"/>
    <w:p>
      <w:pPr>
        <w:spacing w:after="0"/>
        <w:ind w:left="0"/>
        <w:jc w:val="both"/>
      </w:pPr>
      <w:r>
        <w:rPr>
          <w:rFonts w:ascii="Times New Roman"/>
          <w:b w:val="false"/>
          <w:i w:val="false"/>
          <w:color w:val="000000"/>
          <w:sz w:val="28"/>
        </w:rPr>
        <w:t xml:space="preserve">
      Любые разногласия, возникающие между Сторонами, связанные с толкованием или применением настоящего Меморандума о понимании, будут решаться в ходе переговоров между ними без привлечения внешней юрисдикции или третьей стороны. </w:t>
      </w:r>
    </w:p>
    <w:bookmarkStart w:name="z19" w:id="18"/>
    <w:p>
      <w:pPr>
        <w:spacing w:after="0"/>
        <w:ind w:left="0"/>
        <w:jc w:val="left"/>
      </w:pPr>
      <w:r>
        <w:rPr>
          <w:rFonts w:ascii="Times New Roman"/>
          <w:b/>
          <w:i w:val="false"/>
          <w:color w:val="000000"/>
        </w:rPr>
        <w:t xml:space="preserve">   Статья 14  Вступление в силу </w:t>
      </w:r>
    </w:p>
    <w:bookmarkEnd w:id="18"/>
    <w:p>
      <w:pPr>
        <w:spacing w:after="0"/>
        <w:ind w:left="0"/>
        <w:jc w:val="both"/>
      </w:pPr>
      <w:r>
        <w:rPr>
          <w:rFonts w:ascii="Times New Roman"/>
          <w:b w:val="false"/>
          <w:i w:val="false"/>
          <w:color w:val="000000"/>
          <w:sz w:val="28"/>
        </w:rPr>
        <w:t xml:space="preserve">
      Настоящий Меморандум о понимании вступает в силу в день его подписания последней из Сторон. </w:t>
      </w:r>
    </w:p>
    <w:bookmarkStart w:name="z20" w:id="19"/>
    <w:p>
      <w:pPr>
        <w:spacing w:after="0"/>
        <w:ind w:left="0"/>
        <w:jc w:val="left"/>
      </w:pPr>
      <w:r>
        <w:rPr>
          <w:rFonts w:ascii="Times New Roman"/>
          <w:b/>
          <w:i w:val="false"/>
          <w:color w:val="000000"/>
        </w:rPr>
        <w:t xml:space="preserve">   Статья 15  Подписание </w:t>
      </w:r>
    </w:p>
    <w:bookmarkEnd w:id="19"/>
    <w:p>
      <w:pPr>
        <w:spacing w:after="0"/>
        <w:ind w:left="0"/>
        <w:jc w:val="both"/>
      </w:pPr>
      <w:r>
        <w:rPr>
          <w:rFonts w:ascii="Times New Roman"/>
          <w:b w:val="false"/>
          <w:i w:val="false"/>
          <w:color w:val="000000"/>
          <w:sz w:val="28"/>
        </w:rPr>
        <w:t xml:space="preserve">
      Вышеприведенные статьи отражают взаимопонимание, достигнутое между Казахстаном и НАМСО. Два подлинных экземпляра исполнены на английском и французском языках каждый, и надлежащим образом подписаны. Тексты на обоих языках имеют одинаковую силу. </w:t>
      </w:r>
    </w:p>
    <w:p>
      <w:pPr>
        <w:spacing w:after="0"/>
        <w:ind w:left="0"/>
        <w:jc w:val="both"/>
      </w:pPr>
      <w:r>
        <w:rPr>
          <w:rFonts w:ascii="Times New Roman"/>
          <w:b w:val="false"/>
          <w:i w:val="false"/>
          <w:color w:val="000000"/>
          <w:sz w:val="28"/>
        </w:rPr>
        <w:t xml:space="preserve">
            От имени Правительства          От имени Организации НАТО </w:t>
      </w:r>
    </w:p>
    <w:p>
      <w:pPr>
        <w:spacing w:after="0"/>
        <w:ind w:left="0"/>
        <w:jc w:val="both"/>
      </w:pPr>
      <w:r>
        <w:rPr>
          <w:rFonts w:ascii="Times New Roman"/>
          <w:b w:val="false"/>
          <w:i w:val="false"/>
          <w:color w:val="000000"/>
          <w:sz w:val="28"/>
        </w:rPr>
        <w:t xml:space="preserve">
            Республики Казахстан         по техническому обслуживанию и </w:t>
      </w:r>
    </w:p>
    <w:p>
      <w:pPr>
        <w:spacing w:after="0"/>
        <w:ind w:left="0"/>
        <w:jc w:val="both"/>
      </w:pPr>
      <w:r>
        <w:rPr>
          <w:rFonts w:ascii="Times New Roman"/>
          <w:b w:val="false"/>
          <w:i w:val="false"/>
          <w:color w:val="000000"/>
          <w:sz w:val="28"/>
        </w:rPr>
        <w:t xml:space="preserve">
                                                   обеспечению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Чрезвычайный</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Генеральный</w:t>
      </w:r>
      <w:r>
        <w:rPr>
          <w:rFonts w:ascii="Times New Roman"/>
          <w:b w:val="false"/>
          <w:i w:val="false"/>
          <w:color w:val="000000"/>
          <w:sz w:val="28"/>
        </w:rPr>
        <w:t xml:space="preserve"> </w:t>
      </w:r>
      <w:r>
        <w:rPr>
          <w:rFonts w:ascii="Times New Roman"/>
          <w:b w:val="false"/>
          <w:i/>
          <w:color w:val="000000"/>
          <w:sz w:val="28"/>
        </w:rPr>
        <w:t>менеджер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Полномочный</w:t>
      </w:r>
      <w:r>
        <w:rPr>
          <w:rFonts w:ascii="Times New Roman"/>
          <w:b w:val="false"/>
          <w:i w:val="false"/>
          <w:color w:val="000000"/>
          <w:sz w:val="28"/>
        </w:rPr>
        <w:t xml:space="preserve"> </w:t>
      </w:r>
      <w:r>
        <w:rPr>
          <w:rFonts w:ascii="Times New Roman"/>
          <w:b w:val="false"/>
          <w:i/>
          <w:color w:val="000000"/>
          <w:sz w:val="28"/>
        </w:rPr>
        <w:t>Посол</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НАТО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        </w:t>
      </w:r>
      <w:r>
        <w:rPr>
          <w:rFonts w:ascii="Times New Roman"/>
          <w:b/>
          <w:i w:val="false"/>
          <w:color w:val="000000"/>
          <w:sz w:val="28"/>
        </w:rPr>
        <w:t xml:space="preserve">   _________________________ </w:t>
      </w:r>
    </w:p>
    <w:p>
      <w:pPr>
        <w:spacing w:after="0"/>
        <w:ind w:left="0"/>
        <w:jc w:val="both"/>
      </w:pPr>
      <w:r>
        <w:rPr>
          <w:rFonts w:ascii="Times New Roman"/>
          <w:b w:val="false"/>
          <w:i w:val="false"/>
          <w:color w:val="000000"/>
          <w:sz w:val="28"/>
        </w:rPr>
        <w:t xml:space="preserve">
            Дата: 1 июля 2003 года             Дата: 1 июля 2003 года </w:t>
      </w:r>
    </w:p>
    <w:bookmarkStart w:name="z21" w:id="20"/>
    <w:p>
      <w:pPr>
        <w:spacing w:after="0"/>
        <w:ind w:left="0"/>
        <w:jc w:val="both"/>
      </w:pPr>
      <w:r>
        <w:rPr>
          <w:rFonts w:ascii="Times New Roman"/>
          <w:b w:val="false"/>
          <w:i w:val="false"/>
          <w:color w:val="000000"/>
          <w:sz w:val="28"/>
        </w:rPr>
        <w:t xml:space="preserve">
        Приложение А </w:t>
      </w:r>
    </w:p>
    <w:bookmarkEnd w:id="20"/>
    <w:p>
      <w:pPr>
        <w:spacing w:after="0"/>
        <w:ind w:left="0"/>
        <w:jc w:val="both"/>
      </w:pPr>
      <w:r>
        <w:rPr>
          <w:rFonts w:ascii="Times New Roman"/>
          <w:b w:val="false"/>
          <w:i w:val="false"/>
          <w:color w:val="000000"/>
          <w:sz w:val="28"/>
        </w:rPr>
        <w:t xml:space="preserve">
      Органами контактирования по всем вопросам относительно положений настоящего Меморандума являются: </w:t>
      </w:r>
    </w:p>
    <w:p>
      <w:pPr>
        <w:spacing w:after="0"/>
        <w:ind w:left="0"/>
        <w:jc w:val="both"/>
      </w:pPr>
      <w:r>
        <w:rPr>
          <w:rFonts w:ascii="Times New Roman"/>
          <w:b w:val="false"/>
          <w:i w:val="false"/>
          <w:color w:val="000000"/>
          <w:sz w:val="28"/>
        </w:rPr>
        <w:t xml:space="preserve">
      От Министерства обороны Казахстана: </w:t>
      </w:r>
    </w:p>
    <w:p>
      <w:pPr>
        <w:spacing w:after="0"/>
        <w:ind w:left="0"/>
        <w:jc w:val="both"/>
      </w:pPr>
      <w:r>
        <w:rPr>
          <w:rFonts w:ascii="Times New Roman"/>
          <w:b w:val="false"/>
          <w:i w:val="false"/>
          <w:color w:val="000000"/>
          <w:sz w:val="28"/>
        </w:rPr>
        <w:t xml:space="preserve">
      Представительство Казахстана в НАТО </w:t>
      </w:r>
    </w:p>
    <w:p>
      <w:pPr>
        <w:spacing w:after="0"/>
        <w:ind w:left="0"/>
        <w:jc w:val="both"/>
      </w:pPr>
      <w:r>
        <w:rPr>
          <w:rFonts w:ascii="Times New Roman"/>
          <w:b w:val="false"/>
          <w:i w:val="false"/>
          <w:color w:val="000000"/>
          <w:sz w:val="28"/>
        </w:rPr>
        <w:t xml:space="preserve">
      В-1110, г. Брюссель </w:t>
      </w:r>
    </w:p>
    <w:p>
      <w:pPr>
        <w:spacing w:after="0"/>
        <w:ind w:left="0"/>
        <w:jc w:val="both"/>
      </w:pPr>
      <w:r>
        <w:rPr>
          <w:rFonts w:ascii="Times New Roman"/>
          <w:b w:val="false"/>
          <w:i w:val="false"/>
          <w:color w:val="000000"/>
          <w:sz w:val="28"/>
        </w:rPr>
        <w:t xml:space="preserve">
      тел.: 0032 2 374 9562 </w:t>
      </w:r>
    </w:p>
    <w:p>
      <w:pPr>
        <w:spacing w:after="0"/>
        <w:ind w:left="0"/>
        <w:jc w:val="both"/>
      </w:pPr>
      <w:r>
        <w:rPr>
          <w:rFonts w:ascii="Times New Roman"/>
          <w:b w:val="false"/>
          <w:i w:val="false"/>
          <w:color w:val="000000"/>
          <w:sz w:val="28"/>
        </w:rPr>
        <w:t xml:space="preserve">
      факс: 0032 2 374 5091 </w:t>
      </w:r>
    </w:p>
    <w:p>
      <w:pPr>
        <w:spacing w:after="0"/>
        <w:ind w:left="0"/>
        <w:jc w:val="both"/>
      </w:pPr>
      <w:r>
        <w:rPr>
          <w:rFonts w:ascii="Times New Roman"/>
          <w:b w:val="false"/>
          <w:i w:val="false"/>
          <w:color w:val="000000"/>
          <w:sz w:val="28"/>
        </w:rPr>
        <w:t xml:space="preserve">
      От Организации НАТО по техническому обслуживанию и обеспечению (НАМСО): </w:t>
      </w:r>
    </w:p>
    <w:p>
      <w:pPr>
        <w:spacing w:after="0"/>
        <w:ind w:left="0"/>
        <w:jc w:val="both"/>
      </w:pPr>
      <w:r>
        <w:rPr>
          <w:rFonts w:ascii="Times New Roman"/>
          <w:b w:val="false"/>
          <w:i w:val="false"/>
          <w:color w:val="000000"/>
          <w:sz w:val="28"/>
        </w:rPr>
        <w:t xml:space="preserve">
      Советник по юридическим вопросам </w:t>
      </w:r>
    </w:p>
    <w:p>
      <w:pPr>
        <w:spacing w:after="0"/>
        <w:ind w:left="0"/>
        <w:jc w:val="both"/>
      </w:pPr>
      <w:r>
        <w:rPr>
          <w:rFonts w:ascii="Times New Roman"/>
          <w:b w:val="false"/>
          <w:i w:val="false"/>
          <w:color w:val="000000"/>
          <w:sz w:val="28"/>
        </w:rPr>
        <w:t xml:space="preserve">
      L-8302, Капеллен </w:t>
      </w:r>
    </w:p>
    <w:p>
      <w:pPr>
        <w:spacing w:after="0"/>
        <w:ind w:left="0"/>
        <w:jc w:val="both"/>
      </w:pPr>
      <w:r>
        <w:rPr>
          <w:rFonts w:ascii="Times New Roman"/>
          <w:b w:val="false"/>
          <w:i w:val="false"/>
          <w:color w:val="000000"/>
          <w:sz w:val="28"/>
        </w:rPr>
        <w:t xml:space="preserve">
      г. Люксембург </w:t>
      </w:r>
    </w:p>
    <w:p>
      <w:pPr>
        <w:spacing w:after="0"/>
        <w:ind w:left="0"/>
        <w:jc w:val="both"/>
      </w:pPr>
      <w:r>
        <w:rPr>
          <w:rFonts w:ascii="Times New Roman"/>
          <w:b w:val="false"/>
          <w:i w:val="false"/>
          <w:color w:val="000000"/>
          <w:sz w:val="28"/>
        </w:rPr>
        <w:t xml:space="preserve">
      тел.: 00352-3063 6554 </w:t>
      </w:r>
    </w:p>
    <w:p>
      <w:pPr>
        <w:spacing w:after="0"/>
        <w:ind w:left="0"/>
        <w:jc w:val="both"/>
      </w:pPr>
      <w:r>
        <w:rPr>
          <w:rFonts w:ascii="Times New Roman"/>
          <w:b w:val="false"/>
          <w:i w:val="false"/>
          <w:color w:val="000000"/>
          <w:sz w:val="28"/>
        </w:rPr>
        <w:t xml:space="preserve">
      факс: 00352-308721 </w:t>
      </w:r>
    </w:p>
    <w:p>
      <w:pPr>
        <w:spacing w:after="0"/>
        <w:ind w:left="0"/>
        <w:jc w:val="both"/>
      </w:pPr>
      <w:r>
        <w:rPr>
          <w:rFonts w:ascii="Times New Roman"/>
          <w:b w:val="false"/>
          <w:i w:val="false"/>
          <w:color w:val="000000"/>
          <w:sz w:val="28"/>
        </w:rPr>
        <w:t xml:space="preserve">
      Настоящим удостоверяю, что данный текст является неофициальным переводом на русский язык Меморандума о понимании между Казахстаном и Организацией НАТО по техническому обслуживанию и обеспечению (НАМСО) по сотрудничеству в области материально-технического обеспечения, подписанного в городе Брюссель 31 июля 1996 года.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Главного управления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международных программ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Вооруженных Сил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Примечание РЦПИ: Прилагается текст Соглашения на английском языке.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