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10d304" w14:textId="710d30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постановления Правительства Республики Казахстан от 9 октября 2006 года N 967 и внесении изменений в некоторые решения Правительства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28 марта 2007 года N 237. Утратило силу постановлением Правительства Республики Казахстан от 23 сентября 2014 года № 1005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Правительства РК от 23.09.2014 </w:t>
      </w:r>
      <w:r>
        <w:rPr>
          <w:rFonts w:ascii="Times New Roman"/>
          <w:b w:val="false"/>
          <w:i w:val="false"/>
          <w:color w:val="ff0000"/>
          <w:sz w:val="28"/>
        </w:rPr>
        <w:t>№ 1005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 силу 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9 октября 2006 года N 967 "О реорганизации Республиканского государственного предприятия на праве хозяйственного ведения "Национальный научный медицинский центр" Министерства здравоохранения Республики Казахстан" (САПП Республики Казахстан, 2006 г., N 37, ст. 411).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Внести в некоторые решения Правительства Республики Казахстан следующие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05.08.2013 </w:t>
      </w:r>
      <w:r>
        <w:rPr>
          <w:rFonts w:ascii="Times New Roman"/>
          <w:b w:val="false"/>
          <w:i w:val="false"/>
          <w:color w:val="000000"/>
          <w:sz w:val="28"/>
        </w:rPr>
        <w:t>№ 796</w:t>
      </w:r>
      <w:r>
        <w:rPr>
          <w:rFonts w:ascii="Times New Roman"/>
          <w:b w:val="false"/>
          <w:i w:val="false"/>
          <w:color w:val="ff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постановлении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28 октября 2004 года N 1117 "Вопросы Министерства здравоохранения Республики Казахстан" (САПП Республики Казахстан, 2004 г., N 41, ст. 529):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 </w:t>
      </w:r>
      <w:r>
        <w:rPr>
          <w:rFonts w:ascii="Times New Roman"/>
          <w:b w:val="false"/>
          <w:i w:val="false"/>
          <w:color w:val="000000"/>
          <w:sz w:val="28"/>
        </w:rPr>
        <w:t xml:space="preserve">Перечне </w:t>
      </w:r>
      <w:r>
        <w:rPr>
          <w:rFonts w:ascii="Times New Roman"/>
          <w:b w:val="false"/>
          <w:i w:val="false"/>
          <w:color w:val="000000"/>
          <w:sz w:val="28"/>
        </w:rPr>
        <w:t xml:space="preserve">организаций, находящихся в ведении Министерства здравоохранения Республики Казахстан, утвержденном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разделе 1 "Государственные предприятия" строку, порядковый номер 39-2, исключить.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вводится в действие со дня подписания.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