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cbfe" w14:textId="654c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 февраля 2007 года N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2007 года N 250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2007 года N 78 "О Плане законопроектных работ Правительства Республики Казахстан на 2007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2007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8-1,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"8-1. О внесении         АДГС   апрель  май    июнь   Абдрахимов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изменений и                                     Г.Р.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Закон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службе"                                                    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