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6211" w14:textId="2b36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марта 2005 года N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2007 года N 268.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4 апреля 2007 года N 268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марта 2005 года N 214 "Об утверждении лимитов штатной численности государственных учреждений, подведомственных центральным исполнительным органам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работников государственных учреждений, подведомственных центральным исполнительным органам Республики Казахстан, финансируемых за счет средств республиканского бюджета,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раздела 8 "Министерство по чрезвычайным ситуациям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"Войсковая часть 28237, в том числе военнослужащие: из них военнослужащие срочной службы" цифры "630" заменить цифрами "541";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"Войсковая часть 52859, в том числе военнослужащие: из них военнослужащие срочной службы" цифры "173" заменить цифрами "143";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"Войсковая часть 68303, в том числе военнослужащие: из них военнослужащие срочной службы" цифры "126" заменить цифрами "92".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