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c739" w14:textId="858c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комиссии по вопросам администрирования деятельности, осуществляемой в рамках Соглашения между Республикой Казахстан и Соединенными Штатами Америки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 от 13 декабря 1993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апреля 2007 года N 271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заголовок и преамбулу предусмотрены изменения постановлением Правительства РК от 15.06.2010 № 584 (не подлежит опубликованию).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администрирования деятельности, осуществляемой в рамках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Республикой Казахстан и Соединенными Штатами Америки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 от 13 декабря 1993 года,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пункт 1 предусмотрено изменение постановлением Правительства РК от 15.06.2010 № 584 (не подлежит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Межведомственную комиссию по вопросам администрирования деятельности, осуществляемой в рамках Соглашения между Республикой Казахстан и Соединенными Штатами Америки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 от 13 декабря 1993 года (далее - Комиссия), в составе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Комиссии.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апреля 2007 года N 271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Межведомственной комиссии по вопросам администрирования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деятельности, осуществляемой в рамках Соглашения между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Республикой Казахстан и Соединенными Штатами Америки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относительно уничтожения шахтных пусковых установок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межконтинентальных баллистических ракет, ликвидации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последствий аварийных ситуаций и предотвращения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распространения ядерного оружия от 13 декабря 1993 года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Состав предусмотрен в редакции постановления Правительства РК от 15.06.2010 № 584 (не подлежит опубликованию).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    - Министр финансов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Ергожин             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Даулет Едилович              Казахстан,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Сапарбаев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Бердибек Машбекович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Абдишев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 Туйтеевич            таможенного контроля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Абдреев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Батырбек Сейтенович          промышленности и научно-технического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развития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Аубакиров                  - начальник Центра по контролю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Амангельды Ниязбаевич        сокращением вооружений и обеспечению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инспекционной деятельности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Министерстве обороны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Белоног                    - председатель Комитета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Александрович       санитарно-эпидемиологического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Казахстан, Главный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государственный санитарный врач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Рамазанов                  - председатель Комитета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Тлеккабыл Сабитович          Министерства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Рахметов                   - председатель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Кусаинович            Министерства финансов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Саржанов                   - начальник управления международной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Асаниязович           безопасности Департамента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организаций и многостороннего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сотрудничества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иностранных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 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Акиевич             ветеринарии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Тулебаев                   - директор Департамента ядерной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Алмаз Кажкенович             энергетики и внешних связей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Турсункулов                - директор Национального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Шахайдар Жорабекович         мониторинга, референций, лабораторной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диагностики и методологии в ветеринарии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Кадыржанов                 - генеральный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Камалович             государственного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"Национальный ядерный центр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Казахстан" Министерства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апреля 2007 года N 271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Межведомственной комиссии по вопросам администрирования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деятельности, осуществляемой в рамках Соглашения между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Республикой Казахстан и Соединенными Штатами Америки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относительно уничтожения шахтных пусковых установок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межконтинентальных баллистических ракет, ликвидации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последствий аварийных ситуаций и предотвращения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распространения ядерного оружия от 13 декабря 1993 года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заголовок предусмотрены изменения постановлением Правительства РК от 15.06.2010 № 584 (не подлежит опубликованию).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пункт 1 предусмотрено изменение постановлением Правительства РК от 15.06.2010 № 584 (не подлежит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Межведомственная комиссия по вопросам администрирования деятельности, осуществляемой в рамках Соглашения между Республикой Казахстан и Соединенными Штатами Америки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 от 13 декабря 1993 года (далее - Комиссия) образована в целях выработки единого подхода по решению проблемных вопросов по обеспечению прозрачности процесса определения хозяйствующих субъектов, подпадающих под действие Соглашения.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является консультативно-совещательным органом при Правительстве Республики Казахстан.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законами Республики Казахстан, иными нормативными правовыми актами, а также настоящим Положением.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Задачи и функции Комиссии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пункт 4 предусмотрено изменение постановлением Правительства РК от 15.06.2010 № 584 (не подлежит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Основной задачей и функцией Комиссии является выработка предложений по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координации деятельности центральных и местных государственных органов по вопросам администрирования деятельности, осуществляемой в рамках Соглашения между Республикой Казахстан и Соединенными Штатами Америки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 от 13 декабря 1993 года (далее - Соглашение);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рассмотрения материалов (проектов, контрактов, списков подрядчиков) на предмет их соответствия положениям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выработки предложений по обеспечению прозрачности процесса определения хозяйствующих субъектов, подпадающих под действие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внесения предложений в Правительство Республики Казахстан.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Права Комиссии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 в установленном законодательством порядке для осуществления своих задач и функций имеет право;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и получать от центральных и местных исполнительных органов и иных организаций материалы, необходимые для реализации задач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привлекать по мере необходимости специалистов государственных органов и государственных научно-исследовательских организаций для консультации в рамках деятельности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заслушивать на заседаниях Комиссии представителей центральных и местных исполнительных органов и иных организаций по вопросам, входящим в компетенцию Комиссии. 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Организация деятельности Комиссии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Председатель Комиссии руководит ее деятельностью, председательствует на заседаниях, планирует работу, осуществляет общий контроль над реализацией ее решений и несет персональную ответственность за ее деятельность. Во время отсутствия председателя его функции выполняет заместитель.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Подготовку предложений по повестке дня заседания Комиссии, необходимых документов, материалов и оформление протокола после заседания осуществляет секретарь Комиссии.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Рабочим органом Комиссии является Министерство финансов Республики Казахстан.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Заседания Комиссии проводятся по мере необходимости, но не реже одного раза в полугодие.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Повестка дня заседаний, а также время и место их проведения определяются и уточняются председателем Комиссии по согласованию с членами Комиссии.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В случае равенства голосов принятым считается решение, за которое проголосовал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имеют право на особое мнение, которое, в случае его выражения, должно быть изложено в письменном виде и приложено к письму-отчету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проведения заседаний комиссии составляется протокол, подписываемый в обязательном порядке всеми ее членами.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Решения Комиссии носят рекомендательный характер. 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Прекращение деятельности Комиссии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Основаниями прекращения деятельности Комиссии служат: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выполнение задач, возложенных на Комиссию;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создание государственных органов или иной комиссии, осуществляющей задачи, которые ранее были возложены на Комиссию;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иные обстоятельства, которые делают задачи Комиссии невыполнимыми либо их исполнение нецелесообразным. 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