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9c1ed" w14:textId="909c1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 февраля 2005 года N 99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11 апреля 2007 года N 293. Утратило силу постановлением Правительства Республики Казахстан от 28 декабря 2015 года № 1085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28.12.2015 </w:t>
      </w:r>
      <w:r>
        <w:rPr>
          <w:rFonts w:ascii="Times New Roman"/>
          <w:b w:val="false"/>
          <w:i w:val="false"/>
          <w:color w:val="ff0000"/>
          <w:sz w:val="28"/>
        </w:rPr>
        <w:t>№ 1085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 февраля 2005 года N 99 "О создании Национального Координационного совета по охране здоровья при Правительстве Республики Казахстан" (САПП Республики Казахстан, 2005 г., N 5, ст. 48) следующие изменения: </w:t>
      </w:r>
      <w:r>
        <w:br/>
      </w:r>
      <w:r>
        <w:rPr>
          <w:rFonts w:ascii="Times New Roman"/>
          <w:b w:val="false"/>
          <w:i w:val="false"/>
          <w:color w:val="000000"/>
          <w:sz w:val="28"/>
        </w:rPr>
        <w:t>
      ввести в  </w:t>
      </w:r>
      <w:r>
        <w:rPr>
          <w:rFonts w:ascii="Times New Roman"/>
          <w:b w:val="false"/>
          <w:i w:val="false"/>
          <w:color w:val="000000"/>
          <w:sz w:val="28"/>
        </w:rPr>
        <w:t xml:space="preserve">состав </w:t>
      </w:r>
      <w:r>
        <w:rPr>
          <w:rFonts w:ascii="Times New Roman"/>
          <w:b w:val="false"/>
          <w:i w:val="false"/>
          <w:color w:val="000000"/>
          <w:sz w:val="28"/>
        </w:rPr>
        <w:t xml:space="preserve">Национального Координационного совета по охране здоровья при Правительстве Республики Казахстан, утвержденный указанным постановлением: </w:t>
      </w:r>
      <w:r>
        <w:br/>
      </w:r>
      <w:r>
        <w:rPr>
          <w:rFonts w:ascii="Times New Roman"/>
          <w:b w:val="false"/>
          <w:i w:val="false"/>
          <w:color w:val="000000"/>
          <w:sz w:val="28"/>
        </w:rPr>
        <w:t xml:space="preserve">
      Дернового Анатолия Григорьевича - Министра здравоохранения Республики Казахстан, председателем; </w:t>
      </w:r>
      <w:r>
        <w:br/>
      </w:r>
      <w:r>
        <w:rPr>
          <w:rFonts w:ascii="Times New Roman"/>
          <w:b w:val="false"/>
          <w:i w:val="false"/>
          <w:color w:val="000000"/>
          <w:sz w:val="28"/>
        </w:rPr>
        <w:t xml:space="preserve">
      Омарова Кадыра Токтамысовича - вице-министра здравоохранения Республики Казахстан, заместителем председателя; </w:t>
      </w:r>
      <w:r>
        <w:br/>
      </w:r>
      <w:r>
        <w:rPr>
          <w:rFonts w:ascii="Times New Roman"/>
          <w:b w:val="false"/>
          <w:i w:val="false"/>
          <w:color w:val="000000"/>
          <w:sz w:val="28"/>
        </w:rPr>
        <w:t xml:space="preserve">
      Жалмагамбетову Светлану Жакияновну - депутата Сената Парламента Республики Казахстан (по согласованию); </w:t>
      </w:r>
      <w:r>
        <w:br/>
      </w:r>
      <w:r>
        <w:rPr>
          <w:rFonts w:ascii="Times New Roman"/>
          <w:b w:val="false"/>
          <w:i w:val="false"/>
          <w:color w:val="000000"/>
          <w:sz w:val="28"/>
        </w:rPr>
        <w:t xml:space="preserve">
      Абдыкаликову Гульшару Наушаевну - вице-министра труда и социальной защиты населения Республики Казахстан; </w:t>
      </w:r>
      <w:r>
        <w:br/>
      </w:r>
      <w:r>
        <w:rPr>
          <w:rFonts w:ascii="Times New Roman"/>
          <w:b w:val="false"/>
          <w:i w:val="false"/>
          <w:color w:val="000000"/>
          <w:sz w:val="28"/>
        </w:rPr>
        <w:t xml:space="preserve">
      Куанганова Фархада Шаймуратовича - вице-министра образования и науки Республики Казахстан; </w:t>
      </w:r>
      <w:r>
        <w:br/>
      </w:r>
      <w:r>
        <w:rPr>
          <w:rFonts w:ascii="Times New Roman"/>
          <w:b w:val="false"/>
          <w:i w:val="false"/>
          <w:color w:val="000000"/>
          <w:sz w:val="28"/>
        </w:rPr>
        <w:t xml:space="preserve">
      Бектурова Азата Габбасовича - вице-министра транспорта и коммуникаций Республики Казахстан; </w:t>
      </w:r>
      <w:r>
        <w:br/>
      </w:r>
      <w:r>
        <w:rPr>
          <w:rFonts w:ascii="Times New Roman"/>
          <w:b w:val="false"/>
          <w:i w:val="false"/>
          <w:color w:val="000000"/>
          <w:sz w:val="28"/>
        </w:rPr>
        <w:t xml:space="preserve">
      Джанасаева Болата Бахытжановича - заместителя Министра обороны Республики Казахстан; </w:t>
      </w:r>
      <w:r>
        <w:br/>
      </w:r>
      <w:r>
        <w:rPr>
          <w:rFonts w:ascii="Times New Roman"/>
          <w:b w:val="false"/>
          <w:i w:val="false"/>
          <w:color w:val="000000"/>
          <w:sz w:val="28"/>
        </w:rPr>
        <w:t xml:space="preserve">
      Казыханова Ержана Хозеевича - заместителя Министра иностранных дел Республики Казахстан; </w:t>
      </w:r>
      <w:r>
        <w:br/>
      </w:r>
      <w:r>
        <w:rPr>
          <w:rFonts w:ascii="Times New Roman"/>
          <w:b w:val="false"/>
          <w:i w:val="false"/>
          <w:color w:val="000000"/>
          <w:sz w:val="28"/>
        </w:rPr>
        <w:t xml:space="preserve">
      Нусупову Асем Бековну - вице-министра здравоохранения Республики Казахстан; </w:t>
      </w:r>
      <w:r>
        <w:br/>
      </w:r>
      <w:r>
        <w:rPr>
          <w:rFonts w:ascii="Times New Roman"/>
          <w:b w:val="false"/>
          <w:i w:val="false"/>
          <w:color w:val="000000"/>
          <w:sz w:val="28"/>
        </w:rPr>
        <w:t xml:space="preserve">
      Петрова Валерия Викторовича - вице-министра по чрезвычайным ситуациям Республики Казахстан; </w:t>
      </w:r>
      <w:r>
        <w:br/>
      </w:r>
      <w:r>
        <w:rPr>
          <w:rFonts w:ascii="Times New Roman"/>
          <w:b w:val="false"/>
          <w:i w:val="false"/>
          <w:color w:val="000000"/>
          <w:sz w:val="28"/>
        </w:rPr>
        <w:t xml:space="preserve">
      Султанова Бахыта Турлыхановича - вице-министра финансов Республики Казахстан; </w:t>
      </w:r>
      <w:r>
        <w:br/>
      </w:r>
      <w:r>
        <w:rPr>
          <w:rFonts w:ascii="Times New Roman"/>
          <w:b w:val="false"/>
          <w:i w:val="false"/>
          <w:color w:val="000000"/>
          <w:sz w:val="28"/>
        </w:rPr>
        <w:t xml:space="preserve">
      Машкеева Батырбека Аукеновича - председателя Комитета фармации Министерства здравоохранения Республики Казахстан; </w:t>
      </w:r>
      <w:r>
        <w:br/>
      </w:r>
      <w:r>
        <w:rPr>
          <w:rFonts w:ascii="Times New Roman"/>
          <w:b w:val="false"/>
          <w:i w:val="false"/>
          <w:color w:val="000000"/>
          <w:sz w:val="28"/>
        </w:rPr>
        <w:t xml:space="preserve">
      Мусина Ерика Мазановича - председателя Комитета по контролю в сфере оказания медицинских услуг Министерства здравоохранения Республики Казахстан; </w:t>
      </w:r>
      <w:r>
        <w:br/>
      </w:r>
      <w:r>
        <w:rPr>
          <w:rFonts w:ascii="Times New Roman"/>
          <w:b w:val="false"/>
          <w:i w:val="false"/>
          <w:color w:val="000000"/>
          <w:sz w:val="28"/>
        </w:rPr>
        <w:t xml:space="preserve">
      Тастемира Кайрата Орнековича - председателя Комитета уголовно-исполнительной системы Министерства юстиции Республики Казахстан; </w:t>
      </w:r>
      <w:r>
        <w:br/>
      </w:r>
      <w:r>
        <w:rPr>
          <w:rFonts w:ascii="Times New Roman"/>
          <w:b w:val="false"/>
          <w:i w:val="false"/>
          <w:color w:val="000000"/>
          <w:sz w:val="28"/>
        </w:rPr>
        <w:t xml:space="preserve">
      Абоимова Виктора Андреевича - заместителя председателя Комитета по спорту Министерства туризма и спорта Республики Казахстан; </w:t>
      </w:r>
      <w:r>
        <w:br/>
      </w:r>
      <w:r>
        <w:rPr>
          <w:rFonts w:ascii="Times New Roman"/>
          <w:b w:val="false"/>
          <w:i w:val="false"/>
          <w:color w:val="000000"/>
          <w:sz w:val="28"/>
        </w:rPr>
        <w:t xml:space="preserve">
      Искакова Ержана Сагиевича - советника Министра здравоохранения Республики Казахстан; </w:t>
      </w:r>
      <w:r>
        <w:br/>
      </w:r>
      <w:r>
        <w:rPr>
          <w:rFonts w:ascii="Times New Roman"/>
          <w:b w:val="false"/>
          <w:i w:val="false"/>
          <w:color w:val="000000"/>
          <w:sz w:val="28"/>
        </w:rPr>
        <w:t xml:space="preserve">
      Исмаилова Жумагали Казыбаевича - директора Департамента лечебно-профилактической работы Министерства здравоохранения Республики Казахстан; </w:t>
      </w:r>
      <w:r>
        <w:br/>
      </w:r>
      <w:r>
        <w:rPr>
          <w:rFonts w:ascii="Times New Roman"/>
          <w:b w:val="false"/>
          <w:i w:val="false"/>
          <w:color w:val="000000"/>
          <w:sz w:val="28"/>
        </w:rPr>
        <w:t xml:space="preserve">
      Нерсесова Александра Витальевича - директора Департамента стратегического развития и международного сотрудничества Министерства здравоохранения Республики Казахстан; </w:t>
      </w:r>
      <w:r>
        <w:br/>
      </w:r>
      <w:r>
        <w:rPr>
          <w:rFonts w:ascii="Times New Roman"/>
          <w:b w:val="false"/>
          <w:i w:val="false"/>
          <w:color w:val="000000"/>
          <w:sz w:val="28"/>
        </w:rPr>
        <w:t xml:space="preserve">
      Хамзину Нургуль Калиевну - директора Департамента образования, науки и кадровых ресурсов Министерства здравоохранения Республики Казахстан; </w:t>
      </w:r>
      <w:r>
        <w:br/>
      </w:r>
      <w:r>
        <w:rPr>
          <w:rFonts w:ascii="Times New Roman"/>
          <w:b w:val="false"/>
          <w:i w:val="false"/>
          <w:color w:val="000000"/>
          <w:sz w:val="28"/>
        </w:rPr>
        <w:t xml:space="preserve">
      Токежанова Болата Тургановича - заместителя директора Департамента стратегического развития и международного сотрудничества Министерства здравоохранения Республики Казахстан, секретарем; </w:t>
      </w:r>
      <w:r>
        <w:br/>
      </w:r>
      <w:r>
        <w:rPr>
          <w:rFonts w:ascii="Times New Roman"/>
          <w:b w:val="false"/>
          <w:i w:val="false"/>
          <w:color w:val="000000"/>
          <w:sz w:val="28"/>
        </w:rPr>
        <w:t xml:space="preserve">
      Омарова Тобылбека Есенжоловича - руководителя аппарата Министерства сельского хозяйства Республики Казахстан; </w:t>
      </w:r>
      <w:r>
        <w:br/>
      </w:r>
      <w:r>
        <w:rPr>
          <w:rFonts w:ascii="Times New Roman"/>
          <w:b w:val="false"/>
          <w:i w:val="false"/>
          <w:color w:val="000000"/>
          <w:sz w:val="28"/>
        </w:rPr>
        <w:t xml:space="preserve">
      Исмаилова Габита - руководителя Странового офиса Всемирной организации здравоохранения в Казахстане; </w:t>
      </w:r>
      <w:r>
        <w:br/>
      </w:r>
      <w:r>
        <w:rPr>
          <w:rFonts w:ascii="Times New Roman"/>
          <w:b w:val="false"/>
          <w:i w:val="false"/>
          <w:color w:val="000000"/>
          <w:sz w:val="28"/>
        </w:rPr>
        <w:t xml:space="preserve">
      Косухина Анатолия Борисовича - национального координатора Объединенной Программы ООН по ВИЧ/СПИД/ИППП Всемирной организации здравоохранения; </w:t>
      </w:r>
      <w:r>
        <w:br/>
      </w:r>
      <w:r>
        <w:rPr>
          <w:rFonts w:ascii="Times New Roman"/>
          <w:b w:val="false"/>
          <w:i w:val="false"/>
          <w:color w:val="000000"/>
          <w:sz w:val="28"/>
        </w:rPr>
        <w:t xml:space="preserve">
      Набиеву Гульзи Аскеновну - президента Конфедерации неправительственных организаций Казахстана; </w:t>
      </w:r>
      <w:r>
        <w:br/>
      </w:r>
      <w:r>
        <w:rPr>
          <w:rFonts w:ascii="Times New Roman"/>
          <w:b w:val="false"/>
          <w:i w:val="false"/>
          <w:color w:val="000000"/>
          <w:sz w:val="28"/>
        </w:rPr>
        <w:t xml:space="preserve">
      вывести из указанного состава: Досаева Ерболата Аскарбековича, Аканова Айкана Акановича, Байсеркина Бауыржана Сатжановича, Пак Ларису Юн-Бойевну, Бутину Мереке Сагимбаевну, Садыкову Айжан Бегайдаровну, Сиврюкову Валентину Андреевну, Исманкулову Гульнару Сатыбалдиевну, Шармана Алмаза, Альжанову Аиду, Локшина Вячеслава Натановича, Амангельдиева Ардака Амангельдиевича, Дуйсенову Тамару Босымбековну, Сагалбаева Ергалы Толендиевича, Испусинову Светлану Багитовну, Кожумратова Асылбека Аубекеровича, Нурсултанова Серика Кабдешевича, Биртанова Елжана Амантаевича, Шайкенову Анару Блоковну, Юрико Шоджи, Ташибаева Мурата Сетжанулы. </w:t>
      </w:r>
    </w:p>
    <w:bookmarkEnd w:id="0"/>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