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b201" w14:textId="351b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31 июля 2000 года N 1165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2007 года
№ 333. Утратило силу постановлением Правительства Республики Казахстан от 4 сентября 2014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июля 2000 года N 1165 "О создании Совета по делам молодежи" (САПП Республики Казахстан, 2000 г., N 31, ст. 396)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Совета по делам молодежи при Правительстве Республики Казахстан,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Туймебаева                - 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Жансеита Кансеитулы         Республики Казахстан, председателем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Конурбаева                - директора Департамента консульской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Валихана Сиянбековича       службы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Хамзину                   - директора Департамента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Нургуль Калиевну            науки и кадровых ресурсов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Бакытбекова               - лидера Альянса студентов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Наги Калтаевича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Рахманберди               - председателя Республиканского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Талгата Абаевича            студенческих строительных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молодежных трудовых отрядов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"Алтынбаев                - Министр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Капашевич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                 - заведующий Отделом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Фархат Шаймуратович         культурного развития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Баймуханов                - председатель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Нурбол Болатович            молодежного общественно-политического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движения "Кайсар"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Давлетжанов               - депутат областного маслихата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Серикович            Казахстанской области,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общественного объединения "Ассоциация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молодежи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области"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Калауи                    - председатель объединения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Мейрим Жоламанович          лиц "Ассоциация молодежных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общественных объединений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области", председатель Атырауского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областного отделения "Жас Отан"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республиканской политической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"Отан", внештатный советник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города Атырау по делам молодежи,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руководитель областного штаба "Жасыл ел"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Калымов                   - председатель Акмолинского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Эрик Бекбулатович           отделения "Жас Отан"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политической партии "Отан", член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координационного совета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молодежи при акиме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Каримбаев                 - председатель Республиканского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Нурсултан Турлыбекович      студенческих строительных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молодежных трудовых отрядов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Хаматдинова               - сопредседатель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Алина Наильевна             объединения "Выбор молодых"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"Алтынбаев                - первый заместитель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Капашевич            Республики Казахстан -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Комитета начальников штабов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   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Фархат Шаймуратович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Баймуханов                - директор Государственного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Нурбол Болатович            развития молодежной политики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Давлетжанов               - депутат областного маслихата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Серикович            Казахстанской области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Калауи                    - председатель Атырауского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Мейрим Жоламанович          молодежного крыла "Жас Отан"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демократической партии "Hуp Отан"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Калымов                   - председатель Акмолинского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Эрик Бекбулатович           молодежного крыла "Жас Отан"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демократической партии "Hуp Отан"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Каримбаев                 - исполнительный директор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Нурсултан Турлыбекович      юридических лиц в форме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"Конгресс молодежи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Хаматдинова               - сопредседатель общественного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Алина Наильевна             объединения "Выбор молодых", член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Бюро политического совета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демократической партии "Hуp Отан",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Республиканского совета молодежного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крыла "Жас Отан"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демократической партии "Hуp Отан";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Айтимову Бырганым Сариевну, Абдымомунова Азамата Курманбековича, Аукенова Ерлана Муратовича, Досаева Ерболата Аскарбековича, Жунуспаева Алмаса Сериккажиевича, Жумина Даната Есболовича, Жусупова Жаната Ермековича.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