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7ac4" w14:textId="e447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декабря 2004 года N 1374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2007 года
N 339.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1374 "Об утверждении Программы развития государственной правовой статистики и специальных учетов в Республике Казахстан на 2005-2007 годы"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государственной правовой статистики и специальных учетов в Республике Казахстан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15, 29, 30,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