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fa3f4" w14:textId="7bfa3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призыве военнообязанных на учебные воинские сборы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апреля 2007 года N 353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25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воинской обязанности и воинской службе"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Призвать в установленном законодательством порядке в 2007 году военнообязанных офицеров, сержантов и солдат, годных по состоянию здоровья, для прохождения учебных воинских сборов, в количестве согласно приложению к настоящему постановлению.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со дня его первого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 апреля 2007 года N 353 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Количество военнообязанных,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привлекаемых на учебные воинские сборы в 2007 году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4593"/>
        <w:gridCol w:w="3073"/>
        <w:gridCol w:w="3813"/>
      </w:tblGrid>
      <w:tr>
        <w:trPr>
          <w:trHeight w:val="7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воинской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военнообязанных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проведения 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в/ч 32355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(г. Семипалатинск)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май-июнь 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в/ч 40398 (г. Ушарал)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май-июнь 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в/ч 30217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(г. Семипалатинск)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май-июнь 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в/ч 10810 (г. Аягуз)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июнь-июль 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в/ч 54770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(г. Семипалатинск)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июнь-июль 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в/ч 32388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(г. Семипалатинск)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июль-август 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в/ч 16443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(г. Семипалатинск)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август-сентябрь 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в/ч 27943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(г. Усть-Каменогорск)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август-сентябрь 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