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2941f" w14:textId="c4294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изменений в постановление Правительства Республики Казахстан от 19 мая 2003 года N 460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мая 2007 года № 370. Утратило силу постановлением Правительства Республики Казахстан от 8 июня 2011 года № 645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08.06.2011 </w:t>
      </w:r>
      <w:r>
        <w:rPr>
          <w:rFonts w:ascii="Times New Roman"/>
          <w:b w:val="false"/>
          <w:i w:val="false"/>
          <w:color w:val="ff0000"/>
          <w:sz w:val="28"/>
        </w:rPr>
        <w:t>№ 645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законами Республики Казахстан от 9 июля 2001 года " </w:t>
      </w:r>
      <w:r>
        <w:rPr>
          <w:rFonts w:ascii="Times New Roman"/>
          <w:b w:val="false"/>
          <w:i w:val="false"/>
          <w:color w:val="000000"/>
          <w:sz w:val="28"/>
        </w:rPr>
        <w:t xml:space="preserve">О науке </w:t>
      </w:r>
      <w:r>
        <w:rPr>
          <w:rFonts w:ascii="Times New Roman"/>
          <w:b w:val="false"/>
          <w:i w:val="false"/>
          <w:color w:val="000000"/>
          <w:sz w:val="28"/>
        </w:rPr>
        <w:t xml:space="preserve">" и от 4 июня 2003 года " </w:t>
      </w:r>
      <w:r>
        <w:rPr>
          <w:rFonts w:ascii="Times New Roman"/>
          <w:b w:val="false"/>
          <w:i w:val="false"/>
          <w:color w:val="000000"/>
          <w:sz w:val="28"/>
        </w:rPr>
        <w:t xml:space="preserve">О системе здравоохранения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"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мая 2003 года N 460 "Об утверждении Положения об аттестации научных организаций" (САПП Республики Казахстан, 2003 г., N 20, ст. 206) следующие дополнения и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Положении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аттестации научных организаций,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пунктах 6, 7, 9, 11 после слова "организаций" дополнить словами: "(за исключением научных организаций в области здравоохранения)";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6-1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"6-1. Аттестацию научных организаций в области здравоохранения организует и проводит государственный орган по контролю в сфере оказания медицинских услуг, осуществляющий в пределах компетенции уполномоченного органа в области здравоохранения исполнительные, контрольные и надзорные функции, а также руководство по качеству медицинских услуг.";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7: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слова "(далее - Комиссии)"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слово "Уполномоченным" заменить словом "соответствующим";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слово "Комиссий" заменить словами "аттестационных комиссий";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абзацем третьим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"Для проведения аттестации научных организаций в области здравоохранения аттестационные комиссии образуются государственным органом по контролю в сфере оказания медицинских услуг.";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пунктах 8, 10, 11 слова "Комиссий", "Комиссию", "Комиссии", "Комиссиями" заменить соответственно словами "аттестационных комиссий", "аттестационную комиссию", "аттестационные комиссии", "аттестационными комиссиями";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8-1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"8-1. В состав аттестационной комиссии научных организаций в области здравоохранения включаются представители: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государственного органа по контролю в сфере оказания медицинских услуг;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уполномоченного органа в области здравоохранения;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научных организаций в области здравоохранения.";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9 дополнить абзацем вторым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"График проведения аттестации научных организаций в области здравоохранения утверждается государственным органом по контролю в сфере оказания медицинских услуг на календарный год и доводится до сведения научных организаций не позднее, чем за три месяца до проведения аттестации.";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11 дополнить абзацем вторым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"Решение об аттестации (или отказе в аттестации) научных организаций в области здравоохранения принимает государственный орган по контролю в сфере оказания медицинских услуг.";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пункта 12 слово "Уполномоченным" заменить словом "соответствующим".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первого официального опубликования.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