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d3f5" w14:textId="f7ad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июля 1999 года N 1018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2007 года N 385.  Утратило силу постановлением Правительства Республики Казахстан от 30 июня 2014 года № 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23.06.2014 </w:t>
      </w:r>
      <w:r>
        <w:rPr>
          <w:rFonts w:ascii="Times New Roman"/>
          <w:b w:val="false"/>
          <w:i w:val="false"/>
          <w:color w:val="ff0000"/>
          <w:sz w:val="28"/>
        </w:rPr>
        <w:t>№ 696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июля 1999 года N 1018 "О государственном образовательном кредитовании подготовки кадров в высших учебных заведениях Республики Казахстан" (САПП Республики Казахстан, 1999 г., N 35, ст. 317)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кредитования подготовки специалистов в высших учебных заведениях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смерти заемщика либо объявления его умершим, требования по государственным образовательным кредитам прекращаются при предоставлении поручителями заемщика Поверенному (агенту) нотариально заверенной копии свидетельства о смерти заемщика и заявления, составленного в письменной произвольной форме.";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31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смерти заемщика либо объявления его умершим, требования по государственным студенческим кредитам прекращаются при предоставлении поручителями заемщика Поверенному (агенту) нотариально заверенной копии свидетельства о смерти заемщика и заявления, составленного в письменной произвольной форме.".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