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569b" w14:textId="73c5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2007 года N 391.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18 мая 2007 года N 391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"Республиканский детский реабилитационный центр "Балбулак" 128" цифры "128" заменить цифрами "221";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"Араломорская противочумная станция 179" цифры "179" заменить цифрами "195";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противочумная станция 63" цифры "63" заменить цифрами "88";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"Уральская противочумная станция 301" цифры "301" заменить цифрами "316";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"Талдыкорганская противочумная станция 250" цифры "250" заменить цифрами "270";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противочумная станция 107" цифры "107" заменить цифрами "112";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"Шымкентская противочумная станция 104" цифры "104" заменить цифрами "124";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противочумная станция 182" цифры "182" заменить цифрами "204";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противочумная станция 63" цифры "63" заменить цифрами "103";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"Шалкарская противочумная станция 55" цифры "55" заменить цифрами "92";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"Министерство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"Республиканский научно-исследовательский институт микрографии (город Уральск) 165" цифры "165" заменить цифрами "203";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"Министерство культуры и информации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"Государственный историко-культурный заповедник-музей "Азрет Султан" 19" цифры "19" заменить цифрами "30";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"Государственный историко-культурный и литературно-мемориальный заповедник-музей Абая "Жидебай - Борили" 74" цифры "74" заменить цифрами "82";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"Национальная академическая библиотека Республики Казахстан в городе Астане 100" цифры "100" заменить цифрами "115";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11 "Министерство юстиции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"Центры обслуживания населения 1136" цифры "1136" заменить цифрами "8560".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