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06743" w14:textId="a8067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меморандумов об основных принципах деятельности акционерных обществ "Социально-предпринимательская корпорация "Epтic", "Социально-предпринимательская корпорация "Жетісу"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мая 2007 года N 392.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10.12.2018 </w:t>
      </w:r>
      <w:r>
        <w:rPr>
          <w:rFonts w:ascii="Times New Roman"/>
          <w:b w:val="false"/>
          <w:i w:val="false"/>
          <w:color w:val="ff0000"/>
          <w:sz w:val="28"/>
        </w:rPr>
        <w:t>№ 818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20 апреля 2007 года N 320 "О мерах по созданию и обеспечению деятельности социально-предпринимательских корпораций "Epтic", "Жетісу" и "Оңтүстік"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Меморандум об основных принципах деятельности акционерного общества "Социально-предпринимательская корпорация "Epтic";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Меморандум об основных принципах деятельности акционерного общества "Социально-предпринимательская корпорация "Жетісу".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10.12.2018 </w:t>
      </w:r>
      <w:r>
        <w:rPr>
          <w:rFonts w:ascii="Times New Roman"/>
          <w:b w:val="false"/>
          <w:i w:val="false"/>
          <w:color w:val="000000"/>
          <w:sz w:val="28"/>
        </w:rPr>
        <w:t>№ 818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2007 года N 392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Меморандум об основных принципах деятельности акционерного общества "Социально-предпринимательская корпорация "Epтic"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Меморандум в редакции постановления Правительства РК от 10.12.2018 </w:t>
      </w:r>
      <w:r>
        <w:rPr>
          <w:rFonts w:ascii="Times New Roman"/>
          <w:b w:val="false"/>
          <w:i w:val="false"/>
          <w:color w:val="ff0000"/>
          <w:sz w:val="28"/>
        </w:rPr>
        <w:t>№ 818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Цель создания</w:t>
      </w:r>
    </w:p>
    <w:bookmarkEnd w:id="4"/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создания акционерного общества "Социально-предпринимательская корпорация "Сарыарка" (далее – АО "СПК "Epтic") является содействие экономическому развитию Восточно-Казахстанской области путем консолидации государственного и частного секторов, создания единого экономического рынка на основе кластерного подхода, формирования благоприятной экономической среды для привлечения инвестиций и инноваций, участия в разработке и реализации программ, направленных на социальное развитие регионов, а также разведку, добычу, переработку полезных ископаемых, в том числе и общераспространенных, за исключением следующих полезных ископаемых: газ (кроме метана, добываемого из угольных пластов), нефть, уран.</w:t>
      </w:r>
    </w:p>
    <w:bookmarkEnd w:id="5"/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"СПК "Epтic" в соответствии с действующим законодательством Республики Казахстан будут переданы:</w:t>
      </w:r>
    </w:p>
    <w:bookmarkEnd w:id="6"/>
    <w:bookmarkStart w:name="z3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финансовые средства для капитализации уставного капитала;</w:t>
      </w:r>
    </w:p>
    <w:bookmarkEnd w:id="7"/>
    <w:bookmarkStart w:name="z3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 для реализации инвестиционных проектов;</w:t>
      </w:r>
    </w:p>
    <w:bookmarkEnd w:id="8"/>
    <w:bookmarkStart w:name="z3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права недропользования; </w:t>
      </w:r>
    </w:p>
    <w:bookmarkEnd w:id="9"/>
    <w:bookmarkStart w:name="z3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инфраструктурные объекты, инженерные коммуникации и сети, способные генерировать доходы за счет оплаты их использования; </w:t>
      </w:r>
    </w:p>
    <w:bookmarkEnd w:id="10"/>
    <w:bookmarkStart w:name="z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движимого и недвижимого имущества, находящиеся в государственной собственности;</w:t>
      </w:r>
    </w:p>
    <w:bookmarkEnd w:id="11"/>
    <w:bookmarkStart w:name="z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акции акционерных обществ, доли участия в товариществах с ограниченной ответственностью и государственные предприятия (далее – организации), находящиеся в государственной собственности.</w:t>
      </w:r>
    </w:p>
    <w:bookmarkEnd w:id="12"/>
    <w:bookmarkStart w:name="z4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принципы деятельности АО "СПК "Epтic" </w:t>
      </w:r>
    </w:p>
    <w:bookmarkEnd w:id="13"/>
    <w:bookmarkStart w:name="z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АО "СПК "Epтic" будет основываться на принципах транспарентности, комплексности и приоритетности.</w:t>
      </w:r>
    </w:p>
    <w:bookmarkEnd w:id="14"/>
    <w:bookmarkStart w:name="z4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транспарентности предполагает создание прозрачной системы корпоративного управления и ответственности менеджеров, надлежащий контроль над эффективным использованием финансовых ресурсов. Для реализации данного принципа будет активно использоваться институт независимых директоров с привлечением профессиональных менеджеров с безупречной деловой репутацией.</w:t>
      </w:r>
    </w:p>
    <w:bookmarkEnd w:id="15"/>
    <w:bookmarkStart w:name="z4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комплексности означает, что при наличии различных источников поддержки и направлений специализации организаций на определенных операциях и/или видах деятельности будет осуществляться сбалансированная поддержка инициатив как частного, так и государственного секторов экономики. </w:t>
      </w:r>
    </w:p>
    <w:bookmarkEnd w:id="16"/>
    <w:bookmarkStart w:name="z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приоритетности означает, что в работе по подготовке и выбору реализуемых проектов будет отдаваться предпочтение проектам, где отражаются решения социально значимых проблем соответствующего региона.</w:t>
      </w:r>
    </w:p>
    <w:bookmarkEnd w:id="17"/>
    <w:bookmarkStart w:name="z4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Задачи АО "СПК "Epтic"</w:t>
      </w:r>
    </w:p>
    <w:bookmarkEnd w:id="18"/>
    <w:bookmarkStart w:name="z4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цели создания АО "СПК "Epтic" будет основываться на решении следующих основных задач:</w:t>
      </w:r>
    </w:p>
    <w:bookmarkEnd w:id="19"/>
    <w:bookmarkStart w:name="z4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эффективной системы управления государственными активами;</w:t>
      </w:r>
    </w:p>
    <w:bookmarkEnd w:id="20"/>
    <w:bookmarkStart w:name="z4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принципов социальной ответственности бизнеса в регионах; </w:t>
      </w:r>
    </w:p>
    <w:bookmarkEnd w:id="21"/>
    <w:bookmarkStart w:name="z4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конкурентоспособных, экспортоориентированных производств на основе государственно-частного партнерства;</w:t>
      </w:r>
    </w:p>
    <w:bookmarkEnd w:id="22"/>
    <w:bookmarkStart w:name="z5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благоприятной среды для привлечения инвестиций и внедрения инноваций;</w:t>
      </w:r>
    </w:p>
    <w:bookmarkEnd w:id="23"/>
    <w:bookmarkStart w:name="z5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бизнес-проектов, в том числе на основе концессий и кластерной инициативы;</w:t>
      </w:r>
    </w:p>
    <w:bookmarkEnd w:id="24"/>
    <w:bookmarkStart w:name="z5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институциональных условий для развития малого и среднего бизнеса; </w:t>
      </w:r>
    </w:p>
    <w:bookmarkEnd w:id="25"/>
    <w:bookmarkStart w:name="z5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прибыли на решение региональных социальных проблем;</w:t>
      </w:r>
    </w:p>
    <w:bookmarkEnd w:id="26"/>
    <w:bookmarkStart w:name="z5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прорывного развития регионов путем консолидации государственных активов и предпринимательской инициативы;</w:t>
      </w:r>
    </w:p>
    <w:bookmarkEnd w:id="27"/>
    <w:bookmarkStart w:name="z5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продвижение экономического имиджа региона на внутреннем и внешнем рынках;</w:t>
      </w:r>
    </w:p>
    <w:bookmarkEnd w:id="28"/>
    <w:bookmarkStart w:name="z5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производительности малого и среднего предпринимательства путем развития кластерного производства и внедрения новых технологий;</w:t>
      </w:r>
    </w:p>
    <w:bookmarkEnd w:id="29"/>
    <w:bookmarkStart w:name="z5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реабилитация, реструктуризация государственных предприятий, развитие на их основе новых конкурентоспособных производств и технологий; </w:t>
      </w:r>
    </w:p>
    <w:bookmarkEnd w:id="30"/>
    <w:bookmarkStart w:name="z5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базы бизнес-проектов, финансирование и создание условий для их реализации. </w:t>
      </w:r>
    </w:p>
    <w:bookmarkEnd w:id="31"/>
    <w:bookmarkStart w:name="z5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вышеуказанных задач будет осуществляться АО "СПК "Epтic" путем реализации собственных и совместных проектов, а также участия в деятельности организаций, переданных АО "СПК "Epтic".</w:t>
      </w:r>
    </w:p>
    <w:bookmarkEnd w:id="32"/>
    <w:bookmarkStart w:name="z6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Функции АО "СПК "Сарыарка"</w:t>
      </w:r>
    </w:p>
    <w:bookmarkEnd w:id="33"/>
    <w:bookmarkStart w:name="z6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функциями АО "СПК "Epтic" в рамках осуществления корпоративного управления организациями через их общие собрания и советы директоров будут являться:</w:t>
      </w:r>
    </w:p>
    <w:bookmarkEnd w:id="34"/>
    <w:bookmarkStart w:name="z6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постановка целей для организаций;</w:t>
      </w:r>
    </w:p>
    <w:bookmarkEnd w:id="35"/>
    <w:bookmarkStart w:name="z6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утверждение среднесрочных бизнес-планов, инвестиционных программ и годовых бюджетов организаций, направленных на достижение поставленных целей;</w:t>
      </w:r>
    </w:p>
    <w:bookmarkEnd w:id="36"/>
    <w:bookmarkStart w:name="z6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над эффективным использованием денежных средств, выделяемых на реализацию инициатив частного сектора;</w:t>
      </w:r>
    </w:p>
    <w:bookmarkEnd w:id="37"/>
    <w:bookmarkStart w:name="z6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мотивация руководителей организаций.</w:t>
      </w:r>
    </w:p>
    <w:bookmarkEnd w:id="38"/>
    <w:bookmarkStart w:name="z6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Вопросы управления АО "СПК "Epтic"</w:t>
      </w:r>
    </w:p>
    <w:bookmarkEnd w:id="39"/>
    <w:bookmarkStart w:name="z6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Совета директоров АО "СПК "Epтic" входят представители акимата Восточно-Казахстанской области, председатель Правления АО "СПК "Epтic".</w:t>
      </w:r>
    </w:p>
    <w:bookmarkEnd w:id="40"/>
    <w:bookmarkStart w:name="z6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компетенцию Совета директоров АО "СПК "Epтic" входят: </w:t>
      </w:r>
    </w:p>
    <w:bookmarkEnd w:id="41"/>
    <w:bookmarkStart w:name="z6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приоритетных направлений деятельности АО "СПК "Epтic";</w:t>
      </w:r>
    </w:p>
    <w:bookmarkEnd w:id="42"/>
    <w:bookmarkStart w:name="z7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постановка целей деятельности АО "СПК "Epтic"; </w:t>
      </w:r>
    </w:p>
    <w:bookmarkEnd w:id="43"/>
    <w:bookmarkStart w:name="z7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утверждение бюджета АО "СПК "Epтic"; </w:t>
      </w:r>
    </w:p>
    <w:bookmarkEnd w:id="44"/>
    <w:bookmarkStart w:name="z7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вопросы в соответствии с законодательством Республики Казахстан.</w:t>
      </w:r>
    </w:p>
    <w:bookmarkEnd w:id="45"/>
    <w:bookmarkStart w:name="z7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деятельности АО "СПК "Epтic" осуществляется за счет средств уставного капитала, инвестиционных кредитов, грантов или иных доходов в соответствии с законодательством.</w:t>
      </w:r>
    </w:p>
    <w:bookmarkEnd w:id="46"/>
    <w:bookmarkStart w:name="z7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Взаимоотношения между АО "СПК "Epтic" и организациями </w:t>
      </w:r>
    </w:p>
    <w:bookmarkEnd w:id="47"/>
    <w:bookmarkStart w:name="z7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Взаимоотношения между АО "СПК "Epтic" и организациями определяются его функциями, указанными выше. При этом влияние АО "СПК "Epтic" на деятельность организаций ограничивается рамками корпоративного управления через осуществление функций акционера и представительство в соответствующих советах директоров организаций, а также функции участника в организациях.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2007 года N 392</w:t>
            </w:r>
          </w:p>
        </w:tc>
      </w:tr>
    </w:tbl>
    <w:bookmarkStart w:name="z1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Меморандум об основных принципах деятельности акционерного общества "Социально-предпринимательская корпорация "Жетісу"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Меморандум в редакции постановления Правительства РК от 10.12.2018 </w:t>
      </w:r>
      <w:r>
        <w:rPr>
          <w:rFonts w:ascii="Times New Roman"/>
          <w:b w:val="false"/>
          <w:i w:val="false"/>
          <w:color w:val="ff0000"/>
          <w:sz w:val="28"/>
        </w:rPr>
        <w:t>№ 818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Цель создания</w:t>
      </w:r>
    </w:p>
    <w:bookmarkEnd w:id="50"/>
    <w:bookmarkStart w:name="z7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создания акционерного общества "Социально-предпринимательская корпорация "Жетісу" (далее – АО "СПК "Жетісу") является содействие экономическому развитию Алматинской области путем консолидации государственного и частного секторов, создания единого экономического рынка на основе кластерного подхода, формирования благоприятной экономической среды для привлечения инвестиций и инноваций, участия в разработке и реализации программ, направленных на социальное развитие регионов, а также разведку, добычу, переработку полезных ископаемых, в том числе и общераспространенных, за исключением следующих полезных ископаемых: газ (кроме метана, добываемого из угольных пластов), нефть, уран.</w:t>
      </w:r>
    </w:p>
    <w:bookmarkEnd w:id="51"/>
    <w:bookmarkStart w:name="z7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"СПК "Жетісу" в соответствии с действующим законодательством Республики Казахстан будут переданы:</w:t>
      </w:r>
    </w:p>
    <w:bookmarkEnd w:id="52"/>
    <w:bookmarkStart w:name="z7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финансовые средства для капитализации уставного капитала;</w:t>
      </w:r>
    </w:p>
    <w:bookmarkEnd w:id="53"/>
    <w:bookmarkStart w:name="z8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 для реализации инвестиционных проектов;</w:t>
      </w:r>
    </w:p>
    <w:bookmarkEnd w:id="54"/>
    <w:bookmarkStart w:name="z8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права недропользования; </w:t>
      </w:r>
    </w:p>
    <w:bookmarkEnd w:id="55"/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инфраструктурные объекты, инженерные коммуникации и сети, способные генерировать доходы за счет оплаты их использования; </w:t>
      </w:r>
    </w:p>
    <w:bookmarkEnd w:id="56"/>
    <w:bookmarkStart w:name="z8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движимого и недвижимого имущества, находящиеся в государственной собственности;</w:t>
      </w:r>
    </w:p>
    <w:bookmarkEnd w:id="57"/>
    <w:bookmarkStart w:name="z8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акции акционерных обществ, доли участия в товариществах с ограниченной ответственностью и государственные предприятия (далее – организации), находящиеся в государственной собственности.</w:t>
      </w:r>
    </w:p>
    <w:bookmarkEnd w:id="58"/>
    <w:bookmarkStart w:name="z8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принципы деятельности АО "СПК "Жетісу" </w:t>
      </w:r>
    </w:p>
    <w:bookmarkEnd w:id="59"/>
    <w:bookmarkStart w:name="z8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АО "СПК "Жетісу" будет основываться на принципах транспарентности, комплексности и приоритетности.</w:t>
      </w:r>
    </w:p>
    <w:bookmarkEnd w:id="60"/>
    <w:bookmarkStart w:name="z8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транспарентности предполагает создание прозрачной системы корпоративного управления и ответственности менеджеров, надлежащий контроль над эффективным использованием финансовых ресурсов. Для реализации данного принципа будет активно использоваться институт независимых директоров с привлечением профессиональных менеджеров с безупречной деловой репутацией.</w:t>
      </w:r>
    </w:p>
    <w:bookmarkEnd w:id="61"/>
    <w:bookmarkStart w:name="z8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комплексности означает, что при наличии различных источников поддержки и направлений специализации организаций на определенных операциях и/или видах деятельности будет осуществляться сбалансированная поддержка инициатив как частного, так и государственного секторов экономики. </w:t>
      </w:r>
    </w:p>
    <w:bookmarkEnd w:id="62"/>
    <w:bookmarkStart w:name="z8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приоритетности означает, что в работе по подготовке и выбору реализуемых проектов будет отдаваться предпочтение проектам, где отражаются решения социально значимых проблем соответствующего региона.</w:t>
      </w:r>
    </w:p>
    <w:bookmarkEnd w:id="63"/>
    <w:bookmarkStart w:name="z9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Задачи АО "СПК "Жетісу"</w:t>
      </w:r>
    </w:p>
    <w:bookmarkEnd w:id="64"/>
    <w:bookmarkStart w:name="z9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цели создания АО "СПК "Жетісу" будет основываться на решении следующих основных задач:</w:t>
      </w:r>
    </w:p>
    <w:bookmarkEnd w:id="65"/>
    <w:bookmarkStart w:name="z9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эффективной системы управления государственными активами;</w:t>
      </w:r>
    </w:p>
    <w:bookmarkEnd w:id="66"/>
    <w:bookmarkStart w:name="z9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принципов социальной ответственности бизнеса в регионах; </w:t>
      </w:r>
    </w:p>
    <w:bookmarkEnd w:id="67"/>
    <w:bookmarkStart w:name="z9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конкурентоспособных, экспортоориентированных производств на основе государственно-частного партнерства;</w:t>
      </w:r>
    </w:p>
    <w:bookmarkEnd w:id="68"/>
    <w:bookmarkStart w:name="z9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благоприятной среды для привлечения инвестиций и внедрения инноваций;</w:t>
      </w:r>
    </w:p>
    <w:bookmarkEnd w:id="69"/>
    <w:bookmarkStart w:name="z9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бизнес-проектов, в том числе на основе концессий и кластерной инициативы;</w:t>
      </w:r>
    </w:p>
    <w:bookmarkEnd w:id="70"/>
    <w:bookmarkStart w:name="z9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институциональных условий для развития малого и среднего бизнеса; </w:t>
      </w:r>
    </w:p>
    <w:bookmarkEnd w:id="71"/>
    <w:bookmarkStart w:name="z9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прибыли на решение региональных социальных проблем;</w:t>
      </w:r>
    </w:p>
    <w:bookmarkEnd w:id="72"/>
    <w:bookmarkStart w:name="z9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прорывного развития регионов путем консолидации государственных активов и предпринимательской инициативы;</w:t>
      </w:r>
    </w:p>
    <w:bookmarkEnd w:id="73"/>
    <w:bookmarkStart w:name="z10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продвижение экономического имиджа региона на внутреннем и внешнем рынках;</w:t>
      </w:r>
    </w:p>
    <w:bookmarkEnd w:id="74"/>
    <w:bookmarkStart w:name="z10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производительности малого и среднего предпринимательства путем развития кластерного производства и внедрения новых технологий;</w:t>
      </w:r>
    </w:p>
    <w:bookmarkEnd w:id="75"/>
    <w:bookmarkStart w:name="z10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реабилитация, реструктуризация государственных предприятий, развитие на их основе новых конкурентоспособных производств и технологий; </w:t>
      </w:r>
    </w:p>
    <w:bookmarkEnd w:id="76"/>
    <w:bookmarkStart w:name="z10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базы бизнес-проектов, финансирование и создание условий для их реализации. </w:t>
      </w:r>
    </w:p>
    <w:bookmarkEnd w:id="77"/>
    <w:bookmarkStart w:name="z10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вышеуказанных задач будет осуществляться АО "СПК "Жетісу" путем реализации собственных и совместных проектов, а также участия в деятельности организаций, переданных АО "СПК "Жетісу".</w:t>
      </w:r>
    </w:p>
    <w:bookmarkEnd w:id="78"/>
    <w:bookmarkStart w:name="z10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Функции АО "СПК "Жетісу"</w:t>
      </w:r>
    </w:p>
    <w:bookmarkEnd w:id="79"/>
    <w:bookmarkStart w:name="z10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функциями АО "СПК "Жетісу" в рамках осуществления корпоративного управления организациями через их общие собрания и советы директоров будут являться:</w:t>
      </w:r>
    </w:p>
    <w:bookmarkEnd w:id="80"/>
    <w:bookmarkStart w:name="z10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постановка целей для организаций;</w:t>
      </w:r>
    </w:p>
    <w:bookmarkEnd w:id="81"/>
    <w:bookmarkStart w:name="z10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утверждение среднесрочных бизнес-планов, инвестиционных программ и годовых бюджетов организаций, направленных на достижение поставленных целей;</w:t>
      </w:r>
    </w:p>
    <w:bookmarkEnd w:id="82"/>
    <w:bookmarkStart w:name="z10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над эффективным использованием денежных средств, выделяемых на реализацию инициатив частного сектора;</w:t>
      </w:r>
    </w:p>
    <w:bookmarkEnd w:id="83"/>
    <w:bookmarkStart w:name="z11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мотивация руководителей организаций.</w:t>
      </w:r>
    </w:p>
    <w:bookmarkEnd w:id="84"/>
    <w:bookmarkStart w:name="z11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Вопросы управления АО "СПК "Жетісу"</w:t>
      </w:r>
    </w:p>
    <w:bookmarkEnd w:id="85"/>
    <w:bookmarkStart w:name="z11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Совета директоров АО "СПК "Жетісу" входят представители акимата Алматинской области, председатель Правления АО "СПК "Жетісу". </w:t>
      </w:r>
    </w:p>
    <w:bookmarkEnd w:id="86"/>
    <w:bookmarkStart w:name="z11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компетенцию Совета директоров АО "СПК "Жетісу" входят: </w:t>
      </w:r>
    </w:p>
    <w:bookmarkEnd w:id="87"/>
    <w:bookmarkStart w:name="z11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приоритетных направлений деятельности АО "СПК "Жетісу";</w:t>
      </w:r>
    </w:p>
    <w:bookmarkEnd w:id="88"/>
    <w:bookmarkStart w:name="z11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постановка целей деятельности АО "СПК "Жетісу"; </w:t>
      </w:r>
    </w:p>
    <w:bookmarkEnd w:id="89"/>
    <w:bookmarkStart w:name="z11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утверждение бюджета АО "СПК "Жетісу"; </w:t>
      </w:r>
    </w:p>
    <w:bookmarkEnd w:id="90"/>
    <w:bookmarkStart w:name="z11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вопросы в соответствии с законодательством Республики Казахстан.</w:t>
      </w:r>
    </w:p>
    <w:bookmarkEnd w:id="91"/>
    <w:bookmarkStart w:name="z11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деятельности АО "СПК "Жетісу" осуществляется за счет средств уставного капитала, инвестиционных кредитов, грантов или иных доходов в соответствии с законодательством.</w:t>
      </w:r>
    </w:p>
    <w:bookmarkEnd w:id="92"/>
    <w:bookmarkStart w:name="z11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Взаимоотношения между АО "СПК "Жетісу" и организациями </w:t>
      </w:r>
    </w:p>
    <w:bookmarkEnd w:id="93"/>
    <w:bookmarkStart w:name="z12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Взаимоотношения между АО "СПК "Жетісу" и организациями определяются его функциями, указанными выше. При этом влияние АО "СПК "Жетісу" на деятельность организаций ограничивается рамками корпоративного управления через осуществление функций акционера и представительство в соответствующих советах директоров организаций, а также функции участника в организациях.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2007 года N 392</w:t>
            </w:r>
          </w:p>
        </w:tc>
      </w:tr>
    </w:tbl>
    <w:bookmarkStart w:name="z23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Меморандум</w:t>
      </w:r>
      <w:r>
        <w:br/>
      </w:r>
      <w:r>
        <w:rPr>
          <w:rFonts w:ascii="Times New Roman"/>
          <w:b/>
          <w:i w:val="false"/>
          <w:color w:val="000000"/>
        </w:rPr>
        <w:t>об основных принципах деятельности</w:t>
      </w:r>
      <w:r>
        <w:br/>
      </w:r>
      <w:r>
        <w:rPr>
          <w:rFonts w:ascii="Times New Roman"/>
          <w:b/>
          <w:i w:val="false"/>
          <w:color w:val="000000"/>
        </w:rPr>
        <w:t>акционерного общества "Национальная компания</w:t>
      </w:r>
      <w:r>
        <w:br/>
      </w:r>
      <w:r>
        <w:rPr>
          <w:rFonts w:ascii="Times New Roman"/>
          <w:b/>
          <w:i w:val="false"/>
          <w:color w:val="000000"/>
        </w:rPr>
        <w:t>"Социально-предпринимательская корпорация "Оңтүстік"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Меморандум исключен постановлением Правительства РК от 10.12.2018 </w:t>
      </w:r>
      <w:r>
        <w:rPr>
          <w:rFonts w:ascii="Times New Roman"/>
          <w:b w:val="false"/>
          <w:i w:val="false"/>
          <w:color w:val="ff0000"/>
          <w:sz w:val="28"/>
        </w:rPr>
        <w:t>№ 818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