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31a21" w14:textId="5231a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Закон Республики Казахстан "О республиканском бюджете на 2007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мая 2007 года N 399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и дополнений в Закон Республики Казахстан "О республиканском бюджете на 2007 год".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и дополнений в 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"О республиканском бюджете на 2007 год"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8 декабря 2006 г. "О республиканском бюджете на 2007 год" (Ведомости Парламента Республики Казахстан, 2006 г., N 21-22, ст. 133)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статье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"1 958 638 496" заменить цифрами "2 035 174 338";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"1 456 156 251" заменить цифрами "1 532 692 093";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"1 955 958 982" заменить цифрами "2 102 134 130";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цифры "2 679 514" заменить цифрами "-66 959 792";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"-22 360 857" заменить цифрами "-22 482 857";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"28 521 406" заменить цифрами "28 399 406";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"170 176 371" заменить цифрами "226 699 575";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"172 176 371" заменить цифрами "228 699 575";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"-145 136 000" заменить цифрами "-271 176 510";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"1,2" заменить цифрами "2,2";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7) цифры "145 136 000" заменить цифрами "271 176 510";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статью 4 изложить в новой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4. Утвердить перечень предприятий нефтяного сектора, занимающихся нефтяными операциями, а также реализующих сырую нефть и газовый конденсат, по которым поступления в бюджет (за исключением поступлений, зачисляемых в местные бюджеты) зачисляются в Национальный фонд Республики Казахстан, согласно приложению 3.";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части первой статьи 14: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"122 476" заменить цифрами "29 673";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двенадцатым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"1 024 543 тысячи тенге - на внедрение системы интерактивного обучения в государственной системе среднего общего образования.";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части первой статьи 15 цифры "5 182 512" заменить цифрами "4 682 512";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части первой статьи 18: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"29 205 219" заменить цифрами "29 666 165";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"года и" заменить словом "года,";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"и отмены акциза на игорный бизнес, поступающего в местный бюджет";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части первой статьи 20: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"31 675 031" заменить цифрами "31 449 132";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"1 037 904" заменить цифрами "1 020 274";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"5 166 079" заменить цифрами "4 997 571";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"3 888 528" заменить цифрами "3 848 767";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статье 22: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"2 000 000" заменить цифрами "7 380 000";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"отопительный сезон" заменить словом "период";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части первой статьи 25: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"21 971 092" заменить цифрами "34 622 826";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"6 380 000" заменить цифрами "7 340 810";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"8 613 810" заменить цифрами "15 654 798";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"6 448 926" заменить цифрами "11 098 862";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части первой статьи 26 цифры "11 019 674" заменить цифрами "19 282 326";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дополнить статьей 26-1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26-1. Предусмотреть в республиканском бюджете на 2007 год средства в сумме 13 599 459 тыс. тенге на выплату авансового платежа для строительства объектов образования и здравоохранения на основе государственно-частного партнерства.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и распределение сумм по объектам образования и здравоохранения, строящимся на основе государственно-частного партнерства, определяются Правительством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 статье 29 цифры "16 837 035" заменить цифрами "20 837 035";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 статье 30 цифры "30 000 000" заменить цифрами "30 500 000";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 статье 31 цифры "22 000 000" заменить цифрами "23 800 000";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 статье 33 цифры "42 884" заменить цифрами "54 933";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приложения 1, 2, 3, 5 к указанному Закону изложить в новой редакции согласно приложениям 1, 2, 3, 4 к настоящему Закону.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Настоящий Закон вводится в действие с 1 января 2007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Закон 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2007 год"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мая 2007 года N 399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      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2007 год"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2006 года N 194-III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Республиканский бюджет на 2007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1053"/>
        <w:gridCol w:w="1013"/>
        <w:gridCol w:w="6913"/>
        <w:gridCol w:w="331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I. 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2 035 174 338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Налоговые поступления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1 532 692 093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Подоходный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715 268 900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Корпоративный подоходный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715 268 900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Внутренние налоги на товары,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работы и услуги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667 847 042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Налог на добавленную стоимость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623 764 968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Акцизы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16 510 410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Поступления за использование природных и других ресурсов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26 652 157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Сборы за ведение предприни-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мательской и профессиональной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919 507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Налоги на международную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торговлю и внешние операции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141 099 802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Таможенные платежи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129 463 252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Прочие налоги на международную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торговлю и операции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11 636 550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налоги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40 952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Прочие налоги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40 952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Обязательные платежи,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взимаемые за совершение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юридически значимых действий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 (или) выдачу документов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уполномоченными на то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государственными органами или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должностными лицами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8 435 397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Государственная пошлина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8 435 397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Неналоговые поступления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40 849 672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Доходы от государственной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31 394 810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Поступления части чистого дохода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государственных предприятий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1 501 763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пакеты акций, находящиеся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5 528 146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Доходы на доли участия в юридических лицах, находящиеся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государственной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10 653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Доходы от аренды имущества,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находящегося в государственной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18 396 897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Вознаграждения (интересы) 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размещение бюджетных средств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на банковских счетах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482 012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Вознаграждения (интересы) по кредитам, выданным из государственного бюджета 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1 471 920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Прочие доходы от государственной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4 003 419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реализации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товаров (работ, услуг)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государственными учреждениями,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финансируемыми 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1 600 395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Поступления от реализации товаров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(работ, услуг) государственными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учреждениями, финансируемыми 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1 600 395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денег от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проведения государственных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закупок, организуемых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государственными учреждениями,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финансируемыми 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46 192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Поступления денег от проведения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государственных закупок,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организуемых государственными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учреждениями, финансируемыми 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46 192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Штрафы, пеня, санкции,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взыскания, налагаемые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государственными учреждениями,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финансируемыми из государст-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венного бюджета, а также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содержащимися и финансируемыми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из бюджета (сметы расходов)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Национального Банка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951 191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Штрафы, пеня, санкции, взыскания,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налагаемые государственными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учреждениями, финансируемыми 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государственного бюджета, 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также содержащимися и финан-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сируемыми из бюджета (сметы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расходов) Национального Банка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951 191
</w:t>
            </w:r>
          </w:p>
        </w:tc>
      </w:tr>
      <w:tr>
        <w:trPr>
          <w:trHeight w:val="4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Гранты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1 271 247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Финансовая помощь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1 271 247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5 585 837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Прочие 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5 585 837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Поступления от продажи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основного капитала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8 418 025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Продажа государственного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имущества, закрепленного 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государственными учреждениями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350 771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Продажа государственного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имущества, закрепленного 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государственными учреждениями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350 771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Продажа товаров из государст-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венного материального резерва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8 067 254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Продажа товаров из государст-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венного материального резерва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8 067 254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Поступления трансфертов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453 214 548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              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151 498 867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Трансферты из областных бюджетов,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бюджетов городов Астаны и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151 498 867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Трансферты из Национального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301 715 681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Целевые капитальные 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301 715 681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053"/>
        <w:gridCol w:w="1153"/>
        <w:gridCol w:w="6793"/>
        <w:gridCol w:w="32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</w:tr>
      <w:tr>
        <w:trPr>
          <w:trHeight w:val="7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II.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2 102 134 130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Государственные услуги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общего характера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123 158 036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101 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Администрация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1 737 605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Главы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государства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1 532 027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002 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Прогнозно-аналитическое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стратегических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аспектов внутренней и внешней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политики государства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95 856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003 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сохранности архивного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фонда, печатных изданий и 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специальное использование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109 722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Хозяйственное 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Парламента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5 407 544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Парламента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5 107 544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Создание автоматизированной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системы мониторинга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законопроектов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Канцелярия Премьер-Министра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1 896 203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Премьер-Министра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1 128 054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государственных органов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автотранспортом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электронного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168 149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Национальный центр по правам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человека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41 683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Уполномоченного по правам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человека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41 683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внутренних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дел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7 330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политических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интересов страны в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общественного порядка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7 330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иностранных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дел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22 358 829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внешнеполитической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14 834 055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Участие в международных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организациях и других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международных органах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1 341 323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Делимитация и демаркация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государственной границы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184 953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Заграничные командировки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812 059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специальной,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инженерно-технической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физической защиты дипломатических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представительств за рубежом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39 455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Приобретение и 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объектов недвижимости за рубежом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для размещения дипломатических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представительств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5 135 284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Оказание финансовой помощи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гражданам Республики Казахстан,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незаконноввезенным в иностранные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государства и ставшим жертвами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торговли, а также пострадавшим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 рубежом от других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преступлений и оказавшимся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форс-мажорных обстоятельствах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11 700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39 616 357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исполнения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контроля за исполнением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31 300 779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Осуществление аудита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инвестиционных проектов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13 500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Проведение процедур ликвидации и банкротства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112 352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Создание и развитие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информационных систем органов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Министерства финансов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1 814 293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Приватизация, 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государственным имуществом,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постприватизационная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 регулирование споров, связанных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 этим и кредитованием, учет,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хранение имущества, полученного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или взысканного в счет исполнения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обязательств по кредитам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государственным гарантиям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629 400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Содержание и страхование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здания "Дом Министерств"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508 179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Выплата курсовой разницы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льготным жилищным кредитам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54 933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Выплата премий по вкладам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жилищные строительные сбережения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346 700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Строительство объектов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таможенного контроля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таможенной инфраструктуры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1 530 818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наркоманией и наркобизнесом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45 883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электронного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3 259 520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экономики и бюджетного планирования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4 120 849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стратегического, среднесрочного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и бюджетного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900 964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информационных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в сфере 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планирования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
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21 476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и экспертиза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972 000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международными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рейтинговыми агентствами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пересмотра суверенного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кредитного рейтинга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22 384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011 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в 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и национальной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1 704 025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электронного правительства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науки Республики Казахстан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9 811 215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Фундаментальные и прикладные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исследования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9 224 488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научных объектов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премии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86 727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Счетный комитет по контролю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исполнением республи-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канского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314 994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контроля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исполнением республиканского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310 993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информационной базы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Счетного комитета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контролю за исполнением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регулированию деятель-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ности регионального финан-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сового центра города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544 763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регионального финансового центра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544 763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информатизации и связи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6 205 878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информатизации и связи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569 276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информатизации и связи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межведомственных информационных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2 392 813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электронного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3 211 289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 по статистике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5 568 906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статистики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4 334 700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и распространение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статистической информации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943 999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260 300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15 907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электронного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 по делам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государственной службы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731 176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государственной службы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419 926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информатизации и тестирования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 государственной службы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74 089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и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 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
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государс-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твенных служащих за рубежом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231 161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Конституционный Совет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 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172 551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Конституционного Совета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172 551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Центральная избирательная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комиссия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7 544 211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проведения выборов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7 544 211
</w:t>
            </w:r>
          </w:p>
        </w:tc>
      </w:tr>
      <w:tr>
        <w:trPr>
          <w:trHeight w:val="5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делами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17 077 942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Главы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государства, Премьер-Министра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должностных лиц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14 332 869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парка автомашин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560 024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административного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"Дом министерств"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2 185 049
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Оборона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162 713 815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по чрезвычайным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ситуациям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24 495 000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предупреждения,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и 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системой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материального резерва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5 296 528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ликвидации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природного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17 498 558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защиты от чрезвычайных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1 582 868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и проведение испытаний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пожарной безопасности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10 399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к действиям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 чрезвычайной ситуации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11 145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чрезвычайных ситуаций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95 502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обороны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135 859 159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личного состава,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вооружения, военной и иной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техники, оборудования, животных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Вооруженных Сил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59 366 281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основных видов деятельности Вооруженных Сил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11 888 187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Вооруженных Сил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804 576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Вооруженных Сил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4 683 087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и 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вооружения, военной и иной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техники, систем связи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53 571 738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Поставка и ремонт вооружения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военной техники в соответствии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межгосударственными договорами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аренде полигонов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2 843 100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Вооруженных Сил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2 590 329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электронного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111 861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Республиканская гвардия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2 359 656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обеспечении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охраняемых лиц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выполнении церемониальных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ритуалов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1 713 221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Республиканской гвардии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546 435
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военнослужащих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Общественный порядок,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безопасность, правовая,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судебная, уголовно-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исполнительная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188 216 482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Канцелярия Премьер-Министра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689 227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безопасности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органах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281 312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фельдъегерской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связью государственных учреждений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407 915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1013"/>
        <w:gridCol w:w="1133"/>
        <w:gridCol w:w="6913"/>
        <w:gridCol w:w="3233"/>
      </w:tblGrid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внутренних дел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53 477 382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001 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общественной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на республиканском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44 244 219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003  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защиты прав и свобод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участвующих в уголовном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процессе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242 315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и воинские перевозки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140 442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005 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дополнительной штатной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численности миграционной полиции,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выделенной в 2006 году 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277 506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007 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общественного порядка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402 870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008  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и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спутниковой сети передачи данных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телефонии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103 188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проект 3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2 046 102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016  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водительских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удостоверений, документов,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номерных знаков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регистрации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4 283 598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017  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боеготовности воинских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частей внутренних войск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579 560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миграционными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карточками иностранных лиц,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прибывающих в Республику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 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019 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города Астаны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региональной 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- город без наркотиков"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281 154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наркоманией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наркобизнесом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184 036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терроризмом и иными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проявлениями экстремизма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сепаратизма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686 392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юстиции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39 320 010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Правовое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государства 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7 638 582
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судебных экспертиз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1 430 316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осужденных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13 662 378
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уголовно-исполнительной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2 617 400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юридической помощи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адвокатами в суде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 пропаганда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76 506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"Государственная база данных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"Документирование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населения"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497 244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населения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принципу "одного окна"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8 813 637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Противодействие эпидемии СПИДа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исправительных учреждениях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Cодержание следственно-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арестованных лиц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3 320 275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Противодействие эпидемии СПИДа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следственных изоляторах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научно-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исследовательского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аналитического центра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религии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68 136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паспортов 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удостоверений личности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Республики 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866 913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коррупцией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92 018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лиц, отбывших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уголовные наказания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79 928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наркоманией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наркобизнесом  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электронного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19 800
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Комитет национальной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безопасности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59 295 241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национальной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52 962 830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развития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безопасности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6 332 411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Верховный Суд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16 910 302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судебной системы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14 679 976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единой автоматизи-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рованной информационно-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аналитической системы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судебной системы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защиты прав и свобод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участвующих в судебном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процессе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24 003
</w:t>
            </w:r>
          </w:p>
        </w:tc>
      </w:tr>
      <w:tr>
        <w:trPr>
          <w:trHeight w:val="1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судей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368 152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Оценка, хранение и реализация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республиканскую собственность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 основаниям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88 171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судебной системы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1 400 000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Генеральная прокуратура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9 763 981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высшего надзора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точным и единообразным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применением законов и подзаконных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в Республике 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9 135 388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Межгосударственное информационное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по ведению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криминального и оперативного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учетов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правовой статистике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учетам Генеральной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 Республики 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626 405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борьбе с экономической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коррупционной преступностью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(финансовая полиция)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6 264 188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по борьбе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экономической и коррупционной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преступностью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5 795 677
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защиты прав и свобод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участвующих в уголовном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процессе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150 261
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единой автомати-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зированной информационной-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телекоммуникационной системы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314 000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наркоманией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наркобизнесом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
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Республиканская гвардия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6 950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терроризмом и иными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проявлениями экстремизма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сепаратизма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
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Служба охраны Президента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2 489 201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глав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 и отдельных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должностных лиц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2 369 247
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единой 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службы охраны Президента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119 954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156 840 711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внутренних дел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3 235 354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средним профессиональным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642 018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122 415
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 образованием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2 087 499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383 422
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по чрезвычайным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ситуациям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330 421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 образованием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330 421
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туризма и спорта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2 112 789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 по спорту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922 657
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 воспитание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в спорте детей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1 050 937
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средним профессиональным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139 195
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культуры и информации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109 368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кадров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культуры 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109 368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1013"/>
        <w:gridCol w:w="1053"/>
        <w:gridCol w:w="7033"/>
        <w:gridCol w:w="3213"/>
      </w:tblGrid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обороны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5 086 412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организациях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228 474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средним профессиональным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447 535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послевузовским профессиональным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  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4 410 403
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сельского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хозяйства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учебного корпуса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факультета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Казахского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агротехнического университета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им. С. Сейфуллина 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
</w:t>
            </w:r>
          </w:p>
        </w:tc>
      </w:tr>
      <w:tr>
        <w:trPr>
          <w:trHeight w:val="7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труда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социальной защиты населения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3 309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защиты населения  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экономики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бюджетного планирования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123 772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руководящих работников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менеджеров в сфере экономики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123 772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юстиции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620 741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средним профессиональным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188 300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 образованием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381 997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переподготовка кадров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50 444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науки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135 538 650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образования и науки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1 472 553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апробация учебников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учебно-методических комплексов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организаций образования,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 и доставка учебной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литературы для республиканских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организаций, предоставляющих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образования,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казахской диаспоры за рубежом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191 463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 воспитание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1 485 895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школьных олимпиад, конкурсов,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межшкольных мероприятий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377 801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 и науки  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8 667 071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31 166 613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средним профессиональным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842 150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образования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139 239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учебным оборудованием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 физики, химии, биологии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учреждениях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общего образования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2 457 650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выплату стипендий студентам,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обучающимся в средних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профессиональных учебных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заведениях на основании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заказа местных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1 433 979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непрерывного обучения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культуры и искусства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1 684 939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послевузовским профессиональным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47 112 637
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
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новых технологии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образования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21 800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 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организаций образования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157 994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Методологическое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образования и анализ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образовательных услуг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652 553
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система тестирования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655 611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содержания типовых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штатов государственных учреждений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среднего образования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9 870 715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5 209 021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выплату компенсаций на проезд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обучающихся в средних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профессиональных учебных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заведениях на основании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заказа местных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  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219 548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 бюджету 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бюджету города Алматы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сейсмоусиления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 на организацию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питания, проживания и подвоза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к пунктам тестирования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108 228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подключение к Интернету и оплату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трафика государственных учреждений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общего образования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500 012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 и учебно-методических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обновления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библиотечных фондов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1 104 703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лингафонных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мультимедийных кабинетов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общего образования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1 958 760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базы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начального професси-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онального образования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286 100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переподготовку и повышение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педагогических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в областных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институтах повышения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педагогических кадров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503 440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базы областных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институтов повышения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педагогических кадров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электронного правительства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1 784 242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инфраструктуры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12 467 398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переподготовка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технического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обслуживающего труда 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37 415
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поверенным агентам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65 082
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города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в 2007 году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"Казахская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музыкальная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школа-интернат для одаренных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им. А. Жубанова"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163 366
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 бюджету Костанайской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на укрепление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материально-технической базы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межрегионального центра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 и переподготовке кадров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обслуживающего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 транспортно-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отрасли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14 449
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новых технологии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образования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1 024 543
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наркоманией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наркобизнесом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5 809
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электронного правительства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616 871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993"/>
        <w:gridCol w:w="1053"/>
        <w:gridCol w:w="7113"/>
        <w:gridCol w:w="3153"/>
      </w:tblGrid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8 355 041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 образованием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230 395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послевузовским профессиональным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6 179 709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 выплату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стипендий студентам, обучающимся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средних профессиональных учебных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заведениях на основании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заказа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 исполнительных органов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211 003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1 147 275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выплату компенсаций на проезд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в средних професси-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ональных учебных заведениях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основании государственного заказа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исполнительных органов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34 038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191 138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расходов по увеличению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обучения и дополни-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приема в организациях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профессионального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заказа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114 369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переподготовку медицинских кадров,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менеджеров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247 114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индустрии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торговли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10 120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регулирования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делам государственной службы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730 836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Подготовка, переподготовка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730 836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борьбе с экономической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коррупционной преступностью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(финансовая полиция)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321 843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 образованием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321 843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Республиканская гвардия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4 120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 образованием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делами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7 935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специализация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врачей за рубежом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7 935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104 918 301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внутренних дел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1 343 325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военнослужащих,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 правоохранительных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 членов их семей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1 343 325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обороны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1 611 741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военнослужащих и членов их семей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1 611 741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науки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263 377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детей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263 377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99 013 829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1 782 022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инфраструктуры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здравоохранения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1 132 061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бюджету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на строительство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реконструкцию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22 123 698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благополучие населения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республиканском уровне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2 250 666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препаратов для республиканских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525 806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специального медицинского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16 271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здравоохранения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1 731 451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высокоспециализированной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9 349 500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специализированной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санаторно-оздоровительной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 больным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туберкулезом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957 228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материнства и детства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3 805 135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здравоохранения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10 907 242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Судебно-медицинская экспертиза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1 356 578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ценностей исторического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наследия в области здравоохранения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8 609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647 928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детей и подростков,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на диспансерном учете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амбулаторном лечении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хронических заболеваний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1 020 274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мобильной и телемедицины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здравоохранении аульной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528 356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на льготных условиях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 категорий граждан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амбулаторном уровне лечения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1 580 657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здравоохранения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713 722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 закуп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средств, вакцин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иммунобиологических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7 598 597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базы областных центров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1 805 710
</w:t>
            </w:r>
          </w:p>
        </w:tc>
      </w:tr>
      <w:tr>
        <w:trPr>
          <w:trHeight w:val="25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укомплектование медицинских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первичной медико-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санитарной помощи медицинскими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кадрами в соответствии 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штатными нормативами и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врачей общей практики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4 997 571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создаваемых информационно-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аналитических центров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41 447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 бюджету 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бюджету города Алматы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сейсмоусиления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 закуп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тест-систем для проведения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дозорного эпидемиологического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11 489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 обеспечение 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5-ти летнего возраста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амбулаторном уровне лечения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596 614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беременных железо-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йодосодержащими препаратами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665 733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профилактических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осмотров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 категорий граждан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3 848 767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на местном уровне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16 519 387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крови на местном уровне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1 121 700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мероприятий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профилактике и борьбе со СПИД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250 600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наркоманией и наркобизнесом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электронного правительства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111 270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Республиканская гвардия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59 603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военнослужащих и членов их семей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59 603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делами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2 626 426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санатория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"Казахстан" в городе Ессентуки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227 400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благополучие населения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республиканском уровне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40 596
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 категориям граждан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2 321 354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информационное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медицинских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36 776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Социальная помощь и социальное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обеспечение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464 685 605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труда и социальной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защиты населения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464 531 901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труда, занятости, социальной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и миграции населения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1 987 226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Пенсионная программа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294 796 518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социальные пособия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73 221 815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государственные пособия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41 507 918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Пособие на погребение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1 837 082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специальные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пособия лицам, работавшим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подземных и открытых горных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работах, на работах с особо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вредными и особо тяжелыми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условиями труда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2 972 432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семьям,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 детей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16 488 660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Единовременные государственные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компенсации пострадавшим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вследствие ядерных испытаний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Семипалатинском испытательном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ядерном полигоне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4 682 512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государственных пособий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детей до 18 лет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малообеспеченных семей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3 816 000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Единовременная денежная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компенсация реабилитированным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гражданам-жертвам массовых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политических репрессий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150 277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Единовременные выплаты родителям,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усыновителям, опекунам погибших,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умерших военнослужащих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охраны труда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61 325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выплаты пенсий и пособий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8 210 718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 базе занятости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бедности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64 757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центра по выплате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за вред, причиненный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 и здоровью, возложенное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судом на государство, в случае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прекращения деятельности юридического лица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767 424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социального обеспечения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507 000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Методологическое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инвалидам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протезно-ортопедической помощи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26 841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Переселение на историческую родину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социальная защита оралманов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12 082 014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инвалидов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600 852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науки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124 031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специальных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 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специальными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техническими и компенсаторными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124 031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информатизации и связи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29 673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компенсацию повышения тарифов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абонентской платы за телефон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 защищаемым гражданам,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являющимся абонентами городских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телекоммуникаций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29 673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71 108 645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энергетики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минеральных ресурсов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783 215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 бюджету Актюбинской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на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подводящего газопровода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Мартукского района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783 215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индустрии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торговли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70 325 430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30 500 000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 бюджету Карагандинской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на капитальный ремонт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военнослужащих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Приозерске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159 286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11 222 493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64 671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11 277 507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населенных пунктов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17 001 473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 бюджету Карагандинской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на поддержание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города Приозерска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Культура, спорт, туризм 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информационное пространство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62 083 261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Администрация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141 097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историко-культурных ценностей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141 097
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туризма и спорта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23 453 093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уполно-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моченного органа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спорта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758 292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спорта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13 689 000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развития массового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и национальных видов спорта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81 866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спорта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премии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3 618 903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туристского имиджа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536 068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спорта высших достижений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4 667 503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туризма и спорта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наркоманией и наркобизнесом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11 292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культуры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информации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34 285 888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информации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396 122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культуры и информации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238 715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премии и стипендии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24 397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народов Казахстана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690 792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8 629 987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историко-культурных ценностей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811 253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памятников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наследия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1 060 820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национальных фильмов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994 682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274 505
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социально значимых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культурных мероприятий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1 295 923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театрально-концертных организаций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3 381 841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общедоступности информации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1 296 739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архива печати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32 583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12 077 842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 социально важных видов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литературы   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806 695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внутриполи-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тической стабильности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согласия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400 341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 на функционирование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2007 году организации культуры,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переданных из республиканского бюджета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130 632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370 000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государственного языка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народов Казахстана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948 440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наркоманией и наркобизнесом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25 579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электронного правительства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393 000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013"/>
        <w:gridCol w:w="973"/>
        <w:gridCol w:w="7293"/>
        <w:gridCol w:w="3013"/>
      </w:tblGrid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науки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1 068 118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научно-исторических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доступности научной,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научно-педагогической информации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408 838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молодежной политики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652 517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7 325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общедоступности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 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7 325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делами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3 127 740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127 740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Щучинско-Боровской курортной зоны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Топливно-энергетический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комплекс и недропользование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50 403 275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науки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221 944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сейсмологической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     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221 944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энергетики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минеральных ресурсов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49 931 712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 минеральных ресурсов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885 648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ведения учета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 пользования которым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 передаче подрядчикам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нефтегазовым проектам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17 598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геологии использования недр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93 347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характера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топливно-энергетического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комплекса, нефтехимии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 ресурсов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843 044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Казахстанского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термоядерного материаловедческого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реактора Токамак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801 809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Консервация и ликвидация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урановых рудников, захоронение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техногенных отходов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606 308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шахт Карагандинского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угольного бассейна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533 499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топливно-энергетического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60 520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радиационной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геологической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82 943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геологическое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3 372 769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недр и недропользования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709 774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и консервация самоизливающихся скважин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1 250 830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интересов государства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контрактах на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нефтяных операций, а также 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транспортировке, переработке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углеводородов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ущерба работникам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ликвидированных шахт, переданных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РГСП "Карагандаликвидшахт"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125 810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информационной системы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недрах и недропользователях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211 037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архива исторических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сейсмограмм ядерных взрывов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землетрясений, зарегистрированных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станциями специального контроля,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бумажных записей на электронные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носители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теплоэнергетической системы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31 565 046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Передислокация ведомств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энергетики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 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444 756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стабильного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электроснабжения потребителей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южных регионов Казахстана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прозрачности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добывающих отраслей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Подготовительная работа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развитию атомной энергетики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151 974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индустрии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торговли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249 619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рудников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Миргалимсайского месторождения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249 619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Сельское, водное, лесное,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рыбное хозяйство, особо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охраняемые природные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территории, охрана окружающей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среды и животного мира,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земельные отношения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91 450 476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сельского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хозяйства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81 667 544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агропромышленного комплекса,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и водного хозяйства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7 509 995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и улучшение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мелиоративного состояния земель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188 398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растений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3 095 812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 растений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838 596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посевных качеств семенного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посадочного материала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177 840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агропромышленного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1 569 080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57 057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сельского хозяйства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20 130 429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подаче питьевой воды из особо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важных групповых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водоснабжения, являющихся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безальтернативными источниками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питьевого водоснабжения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1 122 233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ветеринарных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лабораторий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450 400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русла реки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 и сохранение северной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Аральского моря (2-я фаза)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137 931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Сортоиспытание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131 268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Усовершенствование ирригационных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дренажных систем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подземных вод и очистка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промышленных стоков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Усть-Каменогорске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поддержка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168 639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9 739 138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эпизоотического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благополучия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5 746 698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продовольственной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и мобилизационных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7 058 162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Агрохимическое и агроклиматическое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сельскохозяйственного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203 594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зданий и сооружений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территориальных подразделений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сельского хозяйства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и рациональное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водных ресурсов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346 640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закупочных операций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ценовых интервенций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водными ресурсами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земель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3 768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русла реки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 и сохранение северной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Аральского моря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412 100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и санитария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региона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Аральского моря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5 317 586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инфраструктурных сетей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водоснабжения, находящихся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республиканской собственности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гидротехнических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730 693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республиканских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водохозяйственных объектов,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связанных с подачей воды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1 542 687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устойчивого развития лесов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2 488 766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кадастр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рыбных ресурсов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Воспроизводство рыбных ресурсов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737 539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сохранения и развития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охраняемых природных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 и животного мира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2 863 282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управление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средой бассейна рек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Нура-Ишим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1 372 844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агропромышленного комплекса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2 660 451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лесов и увеличение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лесистости территории республики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239 654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Нормативно-методическое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развития отраслей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агропромышленного комплекса,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 и лесного хозяйства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147 527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тракторов, прицепов к ним,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самоходных сельскохозяйственных,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мелиоративных и дорожно-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строительных машин и механизмов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217 601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и восстановление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аварийных участков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межхозяйственных каналов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гидромелиоративных сооружений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431 335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премии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аграрной науки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конкурентоспособности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сельскохозяйственной продукции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820 170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 агропромышленного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сельского населения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безвозмездной основе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передаваемые административные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в рамках разграничения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полномочий между уровнями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195 808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электронного правительства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345 054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Национального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хранилища генетических 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растений и животных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550 446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охраны окружающей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среды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5 136 508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1 953 388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экологической экспертизы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стратегических, трансграничных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экологически опасных объектов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7 208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исследования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312 700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охраны окружающей среды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объектов охраны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566 439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охраны окружающей среды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466 641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наблюдений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состоянием окружающей среды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602 066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охраны окружающей среды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328 066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 по статистике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655 297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сельскохозяйственной переписи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655 297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управлению земельными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ресурсами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3 824 057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земельными ресурсами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425 870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осуществления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1 265 385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топографо-геодезической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картографической продукцией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ее хранение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847 615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управления земельными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ресурсами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43 071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передаваемые административные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в рамках разграничения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полномочий между уровнями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445 316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электронного правительства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796 800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делами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167 070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 и животного мира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167 070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Промышленность, архитектурная,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градостроительная 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строительная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4 963 428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индустрии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торговли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4 963 428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73 020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характера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1 222 492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хранения информации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231 361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нормативно-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документов в 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архитектурной, градостроительной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строительной деятельности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266 009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 бюджету Карагандинской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на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индустриального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парка в городе Темиртау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 экономической зоны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"Оңтүстік"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2 970 546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216 651 229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транспорта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коммуникаций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212 016 894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1 991 876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автомобильных дорог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республиканском уровне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83 136 400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Капитальный, средний и текущий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ремонт, содержание, озеленение,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и инструментальное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автодорог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20 376 916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водных путей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судоходном состоянии и содержание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шлюзов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3 320 865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воздушного транспорта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4 559 907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прошлых лет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представленным льготам по оплате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проезда отдельных категорий граждан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железнодорожных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пассажирских перевозок по социально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значимым межобластным сообщениям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9 520 554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транспорта и коммуникаций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108 142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стандартов железнодорожной отрасли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65 738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 на капитальный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автомобильных дорог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и районного значения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классификации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безопасности судов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внутреннего водного плавания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"река-море"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44 057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аналитической системы транспортной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данных и мониторинга динамики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перевозок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174 097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качества выполнения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дорожно-строительных и ремонтных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229 365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авиаперевозок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 транспорта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158 310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транспортной инфраструктуры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84 352 314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здания административно-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комплекса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"Transport tower"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334 440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науки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65 463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первоначальной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пилотов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65 463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Национальное космическое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94 208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космической деятельности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67 856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космонавтов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14 032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поверенным агентам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арендованного имущества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"Байконур"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12 045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информатизации и связи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4 474 664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сопровождение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 радиочастотного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спектра и радиоэлектронных средств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121 195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управления космическими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аппаратами связи и вещания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729 836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Компенсация убытков операторов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 связи по предоставлению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универсальных услуг связи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3 623 633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173 420 055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по чрезвычайным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ситуациям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4 752 079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хранение 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 материального резерва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4 752 079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 по регулированию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естественных монополий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1 097 797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регулирования, контроля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субъектов естественной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монополии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1 097 797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иностранных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дел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1 145 682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862 982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отношений со странами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исторического происхождения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этносов, проживающих в Казахстане,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пропаганда за рубежом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этнического согласия в Республике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140 289 908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 на погашение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долга перед республиканским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бюджетом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116 984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финансовой грамотности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 выплату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 государственным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служащим, работникам 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учреждений, не являющимся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служащими,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работникам казенных предприятий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89 469 724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20 237 035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потерь поступлений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бюджет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29 666 165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экономики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бюджетного планирования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878 000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экспертиза технико-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экономических обоснований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бюджетных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(программ)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экономики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индустрии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 торговли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4 274 704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и торговли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2 366 008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стандартизации,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сертификации, метрологии и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стандартизации, метрологии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сертификации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1 345 725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новых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инновационных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грантов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158 147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Парка информационных технологий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передаваемые административные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в рамках разграничения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полномочий между уровнями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108 101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электронного правительства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охраны окружающей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среды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2 172 739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гидрометеорологического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2 172 739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Национальное космическое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Инвентаризация и переоценка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и имущества комплекса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"Байконур", являющихся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Республики Казахстан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информатизации и связи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1 726 308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электронного правительства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1 726 308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делам государственной службы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2 891 874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квартир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 центральных аппаратов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содержащихся за счет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1 108 200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для молодых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центральных аппаратов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содержащихся за счет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1 783 674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делами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12 970 964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Управления делами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Республики Казахстан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12 970 964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Обслуживание долга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38 729 831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38 729 831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правительственного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долга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38  729 831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Трансферты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192 790 980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192 790 980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областным бюджетам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192 790 980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III. Операционное 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-66 959 792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IV. Чистое бюджетное кредитование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-22 482 857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Бюджетные кредиты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28 399 406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23 800 000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индустрии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торговли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23 800 000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областных бюджетов,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 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Сельское, водное, лесное,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рыбное хозяйство, особо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охраняемые природные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территории, охрана окружающей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среды и животного мира,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земельные отношения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448 000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сельского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хозяйства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448 000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проекта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постприватизационной поддержке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4 151 406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4 151 406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гарантиям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3 551 406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на покрытие дефицита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наличности по бюджетам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Погашение бюджетных кредитов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50 882 263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50 882 263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Погашение бюджетных кредитов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49 997 274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49 997 274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Возврат требований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оплаченным государственным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гарантиям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884 989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юридическими лицами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по оплаченным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гарантиям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884 989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1073"/>
        <w:gridCol w:w="953"/>
        <w:gridCol w:w="7373"/>
        <w:gridCol w:w="2973"/>
      </w:tblGrid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V. Сальдо по операциям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финансовыми активами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226 699 575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Приобретение финансовых активов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228 699 575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Государственные услуги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общего характера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3 754 205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369 494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акций международных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организаций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369 494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науки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1 873 791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уставного капитала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"Фонд науки"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1 873 791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Счетный комитет по контролю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исполнением республиканского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уставного капитала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"Центр по исследованию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нарушений"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регулированию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регионального финансового центра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города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уставного капитала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"Региональный финансовый 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науки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Институциональное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з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уставного капитала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"Республиканский детский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реабилитационный центр"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Культура, спорт, туризм 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информационное пространство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3 556 764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туризма и спорта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54 600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Институциональное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спорта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культуры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информации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3 502 164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Институциональное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массовой информации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3 502 164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Топливно-энергетический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комплекс и недропользование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32 156 193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энергетики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 минеральных ресурсов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32 156 193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технопарка "Парк ядерных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технологий" в городе Курчатове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3 470 000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Институциональное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атомной промышленности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28 686 193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Сельское, водное, лесное, рыбное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хозяйство, особо охраняемые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природные территории, охрана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окружающей среды и животного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мира, земельные отношения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28 567 087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сельского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хозяйства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27 275 600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Институциональное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27 275 600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охраны окружающей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среды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1 291 487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"Казаэросервис"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1 291 487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18 608 590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транспорта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коммуникаций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1 874 425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"Казавиализинг"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1 874 425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Национальное космическое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8 224 165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"Национальная компания "Казкосмос"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8 224 165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информатизации и связи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8 510 000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национальной спутниковой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связи и вещания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8 510 000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141 695 816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Канцелярия Премьер-Министра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 административного здания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"Фонд устойчивого развития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"Қазына"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23 400 000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становлению и развитию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рыночной экономики государств-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Евразийского банка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развития, их экономическому росту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расширению торгово-экономических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связей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23 400 000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экономики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бюджетного планирования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2 533 728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активами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2 533 728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индустрии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торговли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112 040 000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международного центра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приграничного сотрудничества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"Хоргос"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уставного капитала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"Фонд устойчивого развития "Қазына"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92 840 000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уставного капитала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 развития торговой политики"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созданию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Социально-предпринимательской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корпорации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14 000 000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делами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722 088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"Куйгенжар"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522 088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НАО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"Телерадиокомплекс Президента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953"/>
        <w:gridCol w:w="753"/>
        <w:gridCol w:w="7473"/>
        <w:gridCol w:w="331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
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продажи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финансовых активов государства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Поступления от продажи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финансовых активов государства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продажи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финансовых активов государства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активов внутри страны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   VI. Дефицит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-271 176 510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 VII. Финансирование дефицита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271 176 510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Закон 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2007 год"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мая 2007 года N 399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      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2007 год"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2006 года N 194-III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Объемы поступлений в бюджет на 2007 год,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направляемые в Национальный фонд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9233"/>
        <w:gridCol w:w="2793"/>
      </w:tblGrid>
      <w:tr>
        <w:trPr>
          <w:trHeight w:val="6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889 708 555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Прямые налоги от предприятий нефтяного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сектора, всего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887 208 555
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532 365 692
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354 842 863
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поступления от операций, проводимых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предприятиями нефтяного сектора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нарушения условий нефтяных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контрактов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приватизации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находящегося в республиканской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и относящегося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горнодобывающей и обрабатывающей отраслям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Закон 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2007 год"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мая 2007 года N 399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      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2007 год"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2006 года N 194-III   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предприятий нефтяного сектора, занимающихся нефтяными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операциями, а также реализующих сырую нефть и газовый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конденсат, по которым поступления в бюджет (за исключением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поступлений, зачисляемых в местные бюджеты) зачисляются 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Национальный фонд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9233"/>
      </w:tblGrid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"Разведка Добыча "КазМунайГаз"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"Тенгизшевройл"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"Казахойл-Актобе"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"КАЗАХТУРКМУНАЙ"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СП "Матин"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СП "Тенге"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"Эмбаведьойл"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"ПетроКазахстан Кумколь Ресорсиз"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"Тургай-Петролеум"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СП "Казгермунай"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СП "Куатамлонмунай"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"НЕФТЯНАЯ КОМПАНИЯ "КОР"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"СНПС-Ай Дан Мунай"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"Карачаганак Петролеум Оперейтинг Б.В."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филиал
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"Жаикмунай"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"Мангистаумунайгаз"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"Каражанбасмунай"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Компании "Маерск Ойл Казахстан Гмбх"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Компании "СNPC-Интернейшнл (Бузачи) Инк"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Компании "Нельсон Петролеум Бузачи Б.В."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"Казполмунай"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"Толкыннефтегаз"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"Тасбулат Ойл Корпорэйшн"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"Каракудукмунай"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"Совместное предприятие "Арман"
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"Хазар Мунай"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"СНПС-Актобемунайгаз"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"Caratube International Oil Compani"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("Каратобе Интернэшнл Ойл Компани")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"ККМ Operating Company" (КокжидеМунай)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"Каспий Нефть ТМЕ"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"Сазанкурак"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Атырауский филиал компании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"Алтиес Петролеум Интернэшнл Б.В."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Актюбинский филиал компании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"Алтиес Петролеум Интернэшнл Б.В."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"Атырауская нефтяная акционерная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компания" (АНАКО)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"Атыраумунай"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"Светланд-ойл"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"АРНАОЙЛ" ("КазМунайГазТельф")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"Гюрал"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"Прикаспиан Петролеум Компани"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"Адай Петролеум Компани"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"КАСПИЙ НЕФТЬ"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"Казнефтехим-Копа"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ДТОО "Жалгизтобемунай"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"Тараз"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"НБК"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"Арал Петролеум Кэпитал"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"Саутс - Ойл"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"Тандай Петролеум"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"Озтюрк Мунай"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"ТОБЕАРАЛ ОЙЛ"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"Табынай"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"Лайнс Джамп"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"Амангельды Газ"(конденсат)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"Торговый дом "КазМунайГаз"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"Конденсат"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"Достан Темир"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"ККМ Operating"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"Сан Ойн"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"Жер-Мунай и К"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"Стоунинвест"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"Мунайсервис"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КазМунайГаз"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"Алып Мунай"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"Агронефть"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"Рассел Франклин"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"Булан"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"Рамада Ойл"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"Оризон Азия"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"ГазГеоНедра"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"Нефте-газовый Альянс"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"Статус Ойл Сервис"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Fairwell Trades Ltd.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"Амир LTD"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"Акбастау"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"Устюрт Мунай"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"Жар Мунай"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"Шинжир"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"BNG"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"МНК КазМунайТениз"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"СагизПетролеумКомпани"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"Экогеонефтегаз"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Закон 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2007 год"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мая 2007 года N 399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      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2007 год"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2006 года N 194-III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бюджетных программ развития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республиканского бюджета на 2007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953"/>
        <w:gridCol w:w="833"/>
        <w:gridCol w:w="10513"/>
      </w:tblGrid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 Наименование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Инвестиционные проекты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Хозяйственное управление Парламента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автоматизированной системы мониторинга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законопроектов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Канцелярия Премьер-Министра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электронного правительства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иностранных дел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строительство объектов недвижимости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рубежом для размещения дипломатических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 Республики Казахстан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информационных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Министерства финансов Республики Казахстан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таможенного контроля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инфраструктуры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электронного правительства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экономики и бюджетного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планирования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информационных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государственного планирования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электронного правительства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и науки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научных объектов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Счетный комитет по контролю за исполнением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информационной базы данных Счетного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контролю за исполнением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информатизации и связи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электронного правительства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 по статистике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статистики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Оборона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по чрезвычайным ситуациям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защиты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обороны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 Вооруженных Сил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Вооруженных Сил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Республиканская гвардия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Республиканской гвардии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Общественный порядок, безопасность, правовая,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судебная, уголовно-исполнительная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внутренних дел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объектов общественного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и развитие спутниковой сети передачи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и телефонии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проект 3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юстиции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уголовно-исполнительной системы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 "Государственная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 "Документирование и регистрация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населения"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Комитет национальной безопасности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развития системы национальной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Верховный Суд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единой автоматизированной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информационно-аналитической системы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судебной системы Республики Казахстан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судебной системы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Генеральная прокуратура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 Комитета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статистике и специальным учетам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 прокуратуры Республики Казахстан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 по борьбе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экономической и коррупционной преступностью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(финансовая полиция)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единой автоматизированной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информационно-телекоммуникационной системы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Служба охраны Президента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единой информационной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охраны Президента Республики Казахстан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внутренних дел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туризма и спорта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спорту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сельского хозяйства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учебного корпуса технического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факультета Казахского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агротехнического университета им. С. Сейфуллина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и науки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науки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 объектов образования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Алматинской области и бюджету города Алматы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сейсмоусиления объектов образования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инфраструктуры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образования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здравоохранения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здравоохранения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инфраструктуры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 сфере здравоохранения 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бюджету города Астаны на строительство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реконструкцию объектов здравоохранения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 здравоохранения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мобильной и телемедицины в здравоохранении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Алматинской области и бюджету города Алматы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сейсмоусиления объектов здравоохранения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труда и социальной защиты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населения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информационной системы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по выплате пенсий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реконструкцию объектов социального обеспечения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энергетики и минеральных ресурсов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Актюбинской области на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подводящего газопровода Мартукского района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индустрии и торговли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областных бюджетов, бюджетов 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 Алматы на строительство жилья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развитие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инженерно-коммуникационной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 коммунального жилищного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городов и населенных пунктов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Культура, спорт, туризм и информационное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пространство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туризма и спорта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спорта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спорта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информационной системы туризма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культуры и информации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культуры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 по развитию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языка и других языков народов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делами Президента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Щучинско-Боровской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курортной зоны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Топливно-энергетический комплекс 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недропользование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энергетики и минеральных ресурсов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Казахстанского термоядерного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материаловедческого реактора Токамак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информационной системы о недрах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недропользователях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теплоэнергетической системы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Сельское, водное, лесное, рыбное хозяйство,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особоохраняемые природные территории, охрана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окружающей среды и животного мира, земельные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отношения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сельского хозяйства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государственных учреждений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ветеринарных лабораторий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Усовершенствование ирригационных и дренажных систем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поддержка сельского хозяйства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управления водными ресурсами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земель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русла реки Сырдарьи и сохранение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северной части Аральского моря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и санитария населенных пунктов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 Аральского моря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системы водоснабжения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гидротехнических сооружений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управление окружающей средой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бассейна рек Нура-Ишим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лесов и увеличение лесистости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конкурентоспособности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сельскохозяйственной продукции Казахстана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проекта по постприватизационной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поддержке сельского хозяйства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электронного правительства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Национального хранилища генетических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 растений и животных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охраны окружающей среды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охраны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объектов охраны окружающей среды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информационной системы охраны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реконструкцию объектов охраны окружающей среды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 по управлению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земельными ресурсами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электронного правительства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Промышленность, архитектурная,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градостроительная и строительная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индустрии и торговли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областному бюджету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 на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индустриального парка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Темиртау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специальной экономической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"Оңтүстік"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транспорта и коммуникаций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автомобильных дорог на республиканском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воздушного транспорта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аналитической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транспортной базы данных и мониторинга динамики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перевозок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водного транспорта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транспортной инфраструктуры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 по делам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государственной службы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квартир для сотрудников центральных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аппаратов государственных органов, содержащихся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республиканского бюджета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для молодых специалистов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центральных аппаратов государственных органов,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содержащихся за счет республиканского бюджета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делами Президента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делами Президента Республики 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93"/>
        <w:gridCol w:w="773"/>
        <w:gridCol w:w="10613"/>
      </w:tblGrid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Инвестиционные программы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и науки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Фундаментальные и прикладные научные исследования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информатизации и связи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информатизации и связи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 по статистике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статистики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электронного правительства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 по делам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государственной службы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и государственной службы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Оборона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по чрезвычайным ситуациям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обороны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и приобретение вооружения, военной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иной техники, систем связи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электронного правительства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Общественный порядок, безопасность, правовая,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судебная, уголовно-исполнительная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юстиции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электронного правительства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внутренних дел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 профессиональным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по чрезвычайным ситуациям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 профессиональным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туризма и спорта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обороны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 и послевузовским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 образованием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экономики и бюджетного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планирования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руководящих работников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менеджеров в сфере экономики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юстиции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и науки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апробация учебников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 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издание и доставка учебной литературы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республиканских организаций, предоставляющих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образования, и казахской диаспоры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рубежом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 и послевузовским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 образованием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человеческого капитала в рамках электронного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электронного правительства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здравоохранения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послевузовским профессиональным образованием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 по борьбе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экономической и коррупционной преступностью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(финансовая полиция)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 профессиональным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Республиканская гвардия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 профессиональным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делами Президента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специализация врачей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рубежом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здравоохранения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электронного правительства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труда и социальной защиты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населения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 охраны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Культура, спорт, туризм и информационное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пространство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туризма и спорта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 спорта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культуры и информации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 культуры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информации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электронного правительства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Топливно-энергетический комплекс 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недропользование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энергетики и минеральных ресурсов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 геологии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недр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технологического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 в области топливно-энергетического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комплекса, нефтехимии и минеральных ресурсов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Сельское, водное, лесное, рыбное хозяйство,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особоохраняемые природные территории, охрана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окружающей среды и животного мира, земельные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отношения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сельского хозяйства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агропромышленного комплекса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охраны окружающей среды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исследования в области охраны окружающей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 по управлению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земельными ресурсами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земельными ресурсами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Промышленность, архитектурная,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градостроительная и строительная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индустрии и торговли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технологического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транспорта и коммуникаций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индустрии и торговли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стандартизации, сертификации, метрологии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качества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электронного правительства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информатизации и связи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электронного правительства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933"/>
        <w:gridCol w:w="813"/>
        <w:gridCol w:w="10593"/>
      </w:tblGrid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Инвестиции на формирование и увеличение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уставного капитала юридических лиц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акций международных финансовых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и науки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уставного капитала АО "Фонд науки"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Счетный комитет по контролю за исполнением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уставного капитала РГП "Центр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исследованию финансовых нарушений"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регулированию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регионального финансового центра города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уставного капитала АО "Региональный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центр города Алматы"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и науки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Институциональное развитие образования и науки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з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дравоохранения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уставного капитала РГП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"Республиканский детский реабилитационный центр"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Культура, спорт, туризм и информационное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пространство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туризма и спорта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Институциональное развитие туризма и спорта
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культуры и информации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Институциональное развитие средств массовой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Топливно-энергетический комплекс 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недропользование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энергетики и минеральных ресурсов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технопарка "Парк ядерных технологий"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Курчатове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Институциональное развитие атомной промышленности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Сельское, водное, лесное, рыбное хозяйство,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особоохраняемые природные территории,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охрана окружающей среды и животного мира,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земельные отношения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сельского хозяйства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Институциональное развитие сельского хозяйства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охраны окружающей среды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"Казаэросервиз"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транспорта и коммуникаций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"Казавиализинг"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Национальное космическое агентство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"Национальная компания "Казкосмос"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информатизации и связи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национальной спутниковой системы связи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вещания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Канцелярия Премьер-Министра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 административного здания для АО "Фонд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устойчивого развития "Қазына"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становлению и развитию рыночной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государств-участников Евразийского банка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развития, их экономическому росту и расширению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торгово-экономических связей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экономики и бюджетного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планирования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управления государственными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индустрии и торговли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международного центра приграничного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 "Хоргос"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уставного капитала АО "Фонд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устойчивого развития "Қазына"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уставного капитала АО "Центр развития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торговой политики"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созданию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Социально-предпринимательской корпорации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делами Президента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"Куйгенжар"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НАО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"Телерадиокомплекс Президента Республики Казахстан"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