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f9a1" w14:textId="f54f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2007 года № 419. Утратило силу постановлением Правительства Республики Казахстан от 1 февраля 2013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01.02.2013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Заголовок в редакции постановления Правительства РК от 11.11.2011 </w:t>
      </w:r>
      <w:r>
        <w:rPr>
          <w:rFonts w:ascii="Times New Roman"/>
          <w:b w:val="false"/>
          <w:i w:val="false"/>
          <w:color w:val="ff0000"/>
          <w:sz w:val="28"/>
        </w:rPr>
        <w:t>№ 1328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 от 11.11.2011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1328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оценке имущества (за исключением объектов интеллектуальной собственности, стоимости нематериальных активов);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по оценке интеллектуальной собственности, стоимости нематериальных активов.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1120 "Вопросы Министерства юстиции Республики Казахстан" (САПП Республики Казахстан, 2004 г., N 41, ст. 532)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регистрационной службы Министерства юстиции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подпункта 2) пункта 10 после слова "имущества" дополнить словами "(за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2001 года N 1389 "Вопросы лицензирования деятельности по оценке имущества" (САПП Республики Казахстан, 2001 г., N 39, ст. 490);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2005 года N 821 "О внесении изменений и дополнений в постановление Правительства Республики Казахстан от 2 ноября 2001 года N 1389" (САПП Республики Казахстан, 2005 г., N 32, ст. 438).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подлежит официальному опубликованию и вводится в действие с 9 августа 2007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2007 года N 419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по оценке имущества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(за исключением объектов интеллектуальной собственности, </w:t>
      </w:r>
      <w:r>
        <w:br/>
      </w:r>
      <w:r>
        <w:rPr>
          <w:rFonts w:ascii="Times New Roman"/>
          <w:b/>
          <w:i w:val="false"/>
          <w:color w:val="000000"/>
        </w:rPr>
        <w:t xml:space="preserve">
стоимости нематериальных активов) и оценке интеллектуальной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собственности, стоимости нематериальных активов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Правила исключены постановлением Правительства РК от 11.11.2011 </w:t>
      </w:r>
      <w:r>
        <w:rPr>
          <w:rFonts w:ascii="Times New Roman"/>
          <w:b w:val="false"/>
          <w:i w:val="false"/>
          <w:color w:val="ff0000"/>
          <w:sz w:val="28"/>
        </w:rPr>
        <w:t>№ 1328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2007 года N 419   </w:t>
      </w:r>
    </w:p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деятельности по оценке имущества (за исключением объектов</w:t>
      </w:r>
      <w:r>
        <w:br/>
      </w:r>
      <w:r>
        <w:rPr>
          <w:rFonts w:ascii="Times New Roman"/>
          <w:b/>
          <w:i w:val="false"/>
          <w:color w:val="000000"/>
        </w:rPr>
        <w:t>
интеллектуальной собственности, стоимости нематериальных активов)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15.04.2010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 на право занятия деятельностью по оценке имущества (за исключением объектов интеллектуальной собственности, стоимости нематериальных активов) выдается заявителю, квалификационный уровень которого соответствует настоящим требованиям.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физическим лицам для осуществления деятельности по оценке имущества (за исключением объектов интеллектуальной собственности, стоимости нематериальных активов):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 по специальности "оценка" и (или) высшего экономического или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с высшим экономическим и (или) техническим образованием прохождение стажировки по оценке имущества (за исключением объектов интеллектуальной собственности, стоимости нематериальных активов);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прохождение квалификационного экзамена в Квалификационной комиссии по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Лицензия для осуществления деятельности по оценке имущества (за исключением объектов интеллектуальной собственности, стоимости нематериальных активов) не может быть выдана лицу: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имеющему не погашенную или не снятую в установленном законом порядке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признанному в установленном порядке ограниченно дееспособным или недееспособным;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действие лицензии которого прекращено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Квалификационные требования дополнены пунктом 2-1 в соответствии с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получает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 при наличии в его штате не менее двух работников, имеющих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 включая директора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2007 года N 419   </w:t>
      </w:r>
    </w:p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деятельности по оценке интеллектуальной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стоимости нематериальных активов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15.04.2010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Лицензия на право занятия деятельностью по оценке интеллектуальной собственности, стоимости нематериальных активов выдается заявителю, квалификационный уровень которого соответствует настоящим требованиям.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к физическим лицам для осуществления деятельности по оценке интеллектуальной собственности, стоимости нематериальных активов: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 по специальности "оценка" и (или) высшего экономического или технического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лиц с высшим экономическим и (или) техническим образованием прохождение стажировки по оценке интеллектуальной собственности, стоимости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прохождение квалификационного экзамена в Квалификационной комиссии по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2-1. Лицензия для осуществления деятельности по оценке интеллектуальной собственности, стоимости нематериальных активов не может быть выдана лицу: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имеющему не погашенную или не снятую в установленном законом порядке судимость;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признанному в установленном порядке ограниченно дееспособным или недееспособным;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действие лицензии которого прекращено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Квалификационные требования дополнены пунктом 2-1 в соответствии с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получает лицензию на осуществление деятельности по оценке интеллектуальной собственности, стоимости нематериальных активов при наличии в его штате не менее двух работников, имеющих лицензию на осуществление деятельности по оценке интеллектуальной собственности, стоимости нематериальных активов, включая директора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20.05.2011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