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99db9" w14:textId="aa99d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29 декабря 2003 года N 1343 и признании утратившими силу некоторых распоряжений Премьер-Министра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мая 2007 года N 442. Утратило силу постановлением Правительства Республики Казахстан от 27 октября 2009 года N 1689</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27.10.2009 </w:t>
      </w:r>
      <w:r>
        <w:rPr>
          <w:rFonts w:ascii="Times New Roman"/>
          <w:b w:val="false"/>
          <w:i w:val="false"/>
          <w:color w:val="ff0000"/>
          <w:sz w:val="28"/>
        </w:rPr>
        <w:t>N 1689</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29 декабря 2003 года N 1343 "Об образовании Координационного совета при Правительстве Республики Казахстан по реализации индустриально-инновационной политики" (САПП Республики Казахстан, 2003 г., N 49, ст. 560) следующие изменения: </w:t>
      </w:r>
      <w:r>
        <w:br/>
      </w:r>
      <w:r>
        <w:rPr>
          <w:rFonts w:ascii="Times New Roman"/>
          <w:b w:val="false"/>
          <w:i w:val="false"/>
          <w:color w:val="000000"/>
          <w:sz w:val="28"/>
        </w:rPr>
        <w:t xml:space="preserve">
      ввести в состав Координационного совета при Правительстве Республики Казахстан по реализации индустриально-инновационной политики, утвержденный указанным постановлением: </w:t>
      </w:r>
      <w:r>
        <w:br/>
      </w:r>
      <w:r>
        <w:rPr>
          <w:rFonts w:ascii="Times New Roman"/>
          <w:b w:val="false"/>
          <w:i w:val="false"/>
          <w:color w:val="000000"/>
          <w:sz w:val="28"/>
        </w:rPr>
        <w:t xml:space="preserve">
Мусина                     - Заместителя Премьер-Министра </w:t>
      </w:r>
      <w:r>
        <w:br/>
      </w:r>
      <w:r>
        <w:rPr>
          <w:rFonts w:ascii="Times New Roman"/>
          <w:b w:val="false"/>
          <w:i w:val="false"/>
          <w:color w:val="000000"/>
          <w:sz w:val="28"/>
        </w:rPr>
        <w:t xml:space="preserve">
Аслана Еспулаевича           Республики Казахстан - Министра </w:t>
      </w:r>
      <w:r>
        <w:br/>
      </w:r>
      <w:r>
        <w:rPr>
          <w:rFonts w:ascii="Times New Roman"/>
          <w:b w:val="false"/>
          <w:i w:val="false"/>
          <w:color w:val="000000"/>
          <w:sz w:val="28"/>
        </w:rPr>
        <w:t xml:space="preserve">
                             экономики и бюджетного планирования, </w:t>
      </w:r>
      <w:r>
        <w:br/>
      </w:r>
      <w:r>
        <w:rPr>
          <w:rFonts w:ascii="Times New Roman"/>
          <w:b w:val="false"/>
          <w:i w:val="false"/>
          <w:color w:val="000000"/>
          <w:sz w:val="28"/>
        </w:rPr>
        <w:t xml:space="preserve">
                             председателем </w:t>
      </w:r>
    </w:p>
    <w:bookmarkEnd w:id="1"/>
    <w:p>
      <w:pPr>
        <w:spacing w:after="0"/>
        <w:ind w:left="0"/>
        <w:jc w:val="both"/>
      </w:pPr>
      <w:r>
        <w:rPr>
          <w:rFonts w:ascii="Times New Roman"/>
          <w:b w:val="false"/>
          <w:i w:val="false"/>
          <w:color w:val="000000"/>
          <w:sz w:val="28"/>
        </w:rPr>
        <w:t xml:space="preserve">Оразбакова                 - Министра индустрии и торговли </w:t>
      </w:r>
      <w:r>
        <w:br/>
      </w:r>
      <w:r>
        <w:rPr>
          <w:rFonts w:ascii="Times New Roman"/>
          <w:b w:val="false"/>
          <w:i w:val="false"/>
          <w:color w:val="000000"/>
          <w:sz w:val="28"/>
        </w:rPr>
        <w:t xml:space="preserve">
Галыма Избасаровича          Республики Казахстан, заместителем </w:t>
      </w:r>
      <w:r>
        <w:br/>
      </w:r>
      <w:r>
        <w:rPr>
          <w:rFonts w:ascii="Times New Roman"/>
          <w:b w:val="false"/>
          <w:i w:val="false"/>
          <w:color w:val="000000"/>
          <w:sz w:val="28"/>
        </w:rPr>
        <w:t xml:space="preserve">
                             председателя </w:t>
      </w:r>
    </w:p>
    <w:p>
      <w:pPr>
        <w:spacing w:after="0"/>
        <w:ind w:left="0"/>
        <w:jc w:val="both"/>
      </w:pPr>
      <w:r>
        <w:rPr>
          <w:rFonts w:ascii="Times New Roman"/>
          <w:b w:val="false"/>
          <w:i w:val="false"/>
          <w:color w:val="000000"/>
          <w:sz w:val="28"/>
        </w:rPr>
        <w:t xml:space="preserve">Бишимбаева                 - вице-министра индустрии и торговли </w:t>
      </w:r>
      <w:r>
        <w:br/>
      </w:r>
      <w:r>
        <w:rPr>
          <w:rFonts w:ascii="Times New Roman"/>
          <w:b w:val="false"/>
          <w:i w:val="false"/>
          <w:color w:val="000000"/>
          <w:sz w:val="28"/>
        </w:rPr>
        <w:t xml:space="preserve">
Куандыка Валихановича        Республики Казахстан, секретарем </w:t>
      </w:r>
    </w:p>
    <w:p>
      <w:pPr>
        <w:spacing w:after="0"/>
        <w:ind w:left="0"/>
        <w:jc w:val="both"/>
      </w:pPr>
      <w:r>
        <w:rPr>
          <w:rFonts w:ascii="Times New Roman"/>
          <w:b w:val="false"/>
          <w:i w:val="false"/>
          <w:color w:val="000000"/>
          <w:sz w:val="28"/>
        </w:rPr>
        <w:t xml:space="preserve">Коржову                    - Министра финансов </w:t>
      </w:r>
      <w:r>
        <w:br/>
      </w:r>
      <w:r>
        <w:rPr>
          <w:rFonts w:ascii="Times New Roman"/>
          <w:b w:val="false"/>
          <w:i w:val="false"/>
          <w:color w:val="000000"/>
          <w:sz w:val="28"/>
        </w:rPr>
        <w:t xml:space="preserve">
Наталью Артемовну            Республики Казахстан </w:t>
      </w:r>
    </w:p>
    <w:p>
      <w:pPr>
        <w:spacing w:after="0"/>
        <w:ind w:left="0"/>
        <w:jc w:val="both"/>
      </w:pPr>
      <w:r>
        <w:rPr>
          <w:rFonts w:ascii="Times New Roman"/>
          <w:b w:val="false"/>
          <w:i w:val="false"/>
          <w:color w:val="000000"/>
          <w:sz w:val="28"/>
        </w:rPr>
        <w:t xml:space="preserve">Касымбека                  - вице-министра транспорта и </w:t>
      </w:r>
      <w:r>
        <w:br/>
      </w:r>
      <w:r>
        <w:rPr>
          <w:rFonts w:ascii="Times New Roman"/>
          <w:b w:val="false"/>
          <w:i w:val="false"/>
          <w:color w:val="000000"/>
          <w:sz w:val="28"/>
        </w:rPr>
        <w:t xml:space="preserve">
Жениса Махмудовича           коммуникаций Республики Казахстан </w:t>
      </w:r>
    </w:p>
    <w:p>
      <w:pPr>
        <w:spacing w:after="0"/>
        <w:ind w:left="0"/>
        <w:jc w:val="both"/>
      </w:pPr>
      <w:r>
        <w:rPr>
          <w:rFonts w:ascii="Times New Roman"/>
          <w:b w:val="false"/>
          <w:i w:val="false"/>
          <w:color w:val="000000"/>
          <w:sz w:val="28"/>
        </w:rPr>
        <w:t xml:space="preserve">Куанганова                 - вице-министра образования и науки </w:t>
      </w:r>
      <w:r>
        <w:br/>
      </w:r>
      <w:r>
        <w:rPr>
          <w:rFonts w:ascii="Times New Roman"/>
          <w:b w:val="false"/>
          <w:i w:val="false"/>
          <w:color w:val="000000"/>
          <w:sz w:val="28"/>
        </w:rPr>
        <w:t xml:space="preserve">
Фархада Шаймуратовича        Республики Казахстан </w:t>
      </w:r>
    </w:p>
    <w:p>
      <w:pPr>
        <w:spacing w:after="0"/>
        <w:ind w:left="0"/>
        <w:jc w:val="both"/>
      </w:pPr>
      <w:r>
        <w:rPr>
          <w:rFonts w:ascii="Times New Roman"/>
          <w:b w:val="false"/>
          <w:i w:val="false"/>
          <w:color w:val="000000"/>
          <w:sz w:val="28"/>
        </w:rPr>
        <w:t xml:space="preserve">Куришбаева                 - вице-министра сельского хозяйства </w:t>
      </w:r>
      <w:r>
        <w:br/>
      </w:r>
      <w:r>
        <w:rPr>
          <w:rFonts w:ascii="Times New Roman"/>
          <w:b w:val="false"/>
          <w:i w:val="false"/>
          <w:color w:val="000000"/>
          <w:sz w:val="28"/>
        </w:rPr>
        <w:t xml:space="preserve">
Ахылбека Кажигуловича        Республики Казахстан </w:t>
      </w:r>
    </w:p>
    <w:p>
      <w:pPr>
        <w:spacing w:after="0"/>
        <w:ind w:left="0"/>
        <w:jc w:val="both"/>
      </w:pPr>
      <w:r>
        <w:rPr>
          <w:rFonts w:ascii="Times New Roman"/>
          <w:b w:val="false"/>
          <w:i w:val="false"/>
          <w:color w:val="000000"/>
          <w:sz w:val="28"/>
        </w:rPr>
        <w:t xml:space="preserve">Перуашева                  - председателя объединения юридических </w:t>
      </w:r>
      <w:r>
        <w:br/>
      </w:r>
      <w:r>
        <w:rPr>
          <w:rFonts w:ascii="Times New Roman"/>
          <w:b w:val="false"/>
          <w:i w:val="false"/>
          <w:color w:val="000000"/>
          <w:sz w:val="28"/>
        </w:rPr>
        <w:t xml:space="preserve">
Азата Турлыбековича          лиц "Общенациональный союз </w:t>
      </w:r>
      <w:r>
        <w:br/>
      </w:r>
      <w:r>
        <w:rPr>
          <w:rFonts w:ascii="Times New Roman"/>
          <w:b w:val="false"/>
          <w:i w:val="false"/>
          <w:color w:val="000000"/>
          <w:sz w:val="28"/>
        </w:rPr>
        <w:t xml:space="preserve">
                             предпринимателей и работодателей </w:t>
      </w:r>
      <w:r>
        <w:br/>
      </w:r>
      <w:r>
        <w:rPr>
          <w:rFonts w:ascii="Times New Roman"/>
          <w:b w:val="false"/>
          <w:i w:val="false"/>
          <w:color w:val="000000"/>
          <w:sz w:val="28"/>
        </w:rPr>
        <w:t xml:space="preserve">
                             "Атамекен" (по согласованию) </w:t>
      </w:r>
    </w:p>
    <w:p>
      <w:pPr>
        <w:spacing w:after="0"/>
        <w:ind w:left="0"/>
        <w:jc w:val="both"/>
      </w:pPr>
      <w:r>
        <w:rPr>
          <w:rFonts w:ascii="Times New Roman"/>
          <w:b w:val="false"/>
          <w:i w:val="false"/>
          <w:color w:val="000000"/>
          <w:sz w:val="28"/>
        </w:rPr>
        <w:t xml:space="preserve">Paу                        - председателя правления акционерного </w:t>
      </w:r>
      <w:r>
        <w:br/>
      </w:r>
      <w:r>
        <w:rPr>
          <w:rFonts w:ascii="Times New Roman"/>
          <w:b w:val="false"/>
          <w:i w:val="false"/>
          <w:color w:val="000000"/>
          <w:sz w:val="28"/>
        </w:rPr>
        <w:t xml:space="preserve">
Альберта Павловича           общества "Национальная компания </w:t>
      </w:r>
      <w:r>
        <w:br/>
      </w:r>
      <w:r>
        <w:rPr>
          <w:rFonts w:ascii="Times New Roman"/>
          <w:b w:val="false"/>
          <w:i w:val="false"/>
          <w:color w:val="000000"/>
          <w:sz w:val="28"/>
        </w:rPr>
        <w:t xml:space="preserve">
                             "Социально-предпринимательская </w:t>
      </w:r>
      <w:r>
        <w:br/>
      </w:r>
      <w:r>
        <w:rPr>
          <w:rFonts w:ascii="Times New Roman"/>
          <w:b w:val="false"/>
          <w:i w:val="false"/>
          <w:color w:val="000000"/>
          <w:sz w:val="28"/>
        </w:rPr>
        <w:t xml:space="preserve">
                             корпорация "Сарыарка" </w:t>
      </w:r>
      <w:r>
        <w:br/>
      </w: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Султанова                  - вице-президента - исполнительного </w:t>
      </w:r>
      <w:r>
        <w:br/>
      </w:r>
      <w:r>
        <w:rPr>
          <w:rFonts w:ascii="Times New Roman"/>
          <w:b w:val="false"/>
          <w:i w:val="false"/>
          <w:color w:val="000000"/>
          <w:sz w:val="28"/>
        </w:rPr>
        <w:t xml:space="preserve">
Серика Егельевича            директора ассоциации производителей </w:t>
      </w:r>
      <w:r>
        <w:br/>
      </w:r>
      <w:r>
        <w:rPr>
          <w:rFonts w:ascii="Times New Roman"/>
          <w:b w:val="false"/>
          <w:i w:val="false"/>
          <w:color w:val="000000"/>
          <w:sz w:val="28"/>
        </w:rPr>
        <w:t xml:space="preserve">
                             фармацевтической и медицинской </w:t>
      </w:r>
      <w:r>
        <w:br/>
      </w:r>
      <w:r>
        <w:rPr>
          <w:rFonts w:ascii="Times New Roman"/>
          <w:b w:val="false"/>
          <w:i w:val="false"/>
          <w:color w:val="000000"/>
          <w:sz w:val="28"/>
        </w:rPr>
        <w:t xml:space="preserve">
                             продукции Казахстана "ФармМедИндустрия </w:t>
      </w:r>
      <w:r>
        <w:br/>
      </w:r>
      <w:r>
        <w:rPr>
          <w:rFonts w:ascii="Times New Roman"/>
          <w:b w:val="false"/>
          <w:i w:val="false"/>
          <w:color w:val="000000"/>
          <w:sz w:val="28"/>
        </w:rPr>
        <w:t xml:space="preserve">
                             Казахстана" (по согласованию); </w:t>
      </w:r>
      <w:r>
        <w:br/>
      </w:r>
      <w:r>
        <w:rPr>
          <w:rFonts w:ascii="Times New Roman"/>
          <w:b w:val="false"/>
          <w:i w:val="false"/>
          <w:color w:val="000000"/>
          <w:sz w:val="28"/>
        </w:rPr>
        <w:t xml:space="preserve">
      строку: </w:t>
      </w:r>
      <w:r>
        <w:br/>
      </w:r>
      <w:r>
        <w:rPr>
          <w:rFonts w:ascii="Times New Roman"/>
          <w:b w:val="false"/>
          <w:i w:val="false"/>
          <w:color w:val="000000"/>
          <w:sz w:val="28"/>
        </w:rPr>
        <w:t xml:space="preserve">
"Келимбетов                - Министр экономики и бюджетного </w:t>
      </w:r>
      <w:r>
        <w:br/>
      </w:r>
      <w:r>
        <w:rPr>
          <w:rFonts w:ascii="Times New Roman"/>
          <w:b w:val="false"/>
          <w:i w:val="false"/>
          <w:color w:val="000000"/>
          <w:sz w:val="28"/>
        </w:rPr>
        <w:t xml:space="preserve">
Кайрат Нематович             планирования Республики Казахстан, </w:t>
      </w:r>
      <w:r>
        <w:br/>
      </w:r>
      <w:r>
        <w:rPr>
          <w:rFonts w:ascii="Times New Roman"/>
          <w:b w:val="false"/>
          <w:i w:val="false"/>
          <w:color w:val="000000"/>
          <w:sz w:val="28"/>
        </w:rPr>
        <w:t xml:space="preserve">
                             заместитель председателя" </w:t>
      </w:r>
      <w:r>
        <w:br/>
      </w:r>
      <w:r>
        <w:rPr>
          <w:rFonts w:ascii="Times New Roman"/>
          <w:b w:val="false"/>
          <w:i w:val="false"/>
          <w:color w:val="000000"/>
          <w:sz w:val="28"/>
        </w:rPr>
        <w:t xml:space="preserve">
      изложить в новой редакции: </w:t>
      </w:r>
      <w:r>
        <w:br/>
      </w:r>
      <w:r>
        <w:rPr>
          <w:rFonts w:ascii="Times New Roman"/>
          <w:b w:val="false"/>
          <w:i w:val="false"/>
          <w:color w:val="000000"/>
          <w:sz w:val="28"/>
        </w:rPr>
        <w:t xml:space="preserve">
"Келимбетов                - председатель правления акционерного </w:t>
      </w:r>
      <w:r>
        <w:br/>
      </w:r>
      <w:r>
        <w:rPr>
          <w:rFonts w:ascii="Times New Roman"/>
          <w:b w:val="false"/>
          <w:i w:val="false"/>
          <w:color w:val="000000"/>
          <w:sz w:val="28"/>
        </w:rPr>
        <w:t xml:space="preserve">
Кайрат Нематович             общества "Фонд устойчивого развития </w:t>
      </w:r>
      <w:r>
        <w:br/>
      </w:r>
      <w:r>
        <w:rPr>
          <w:rFonts w:ascii="Times New Roman"/>
          <w:b w:val="false"/>
          <w:i w:val="false"/>
          <w:color w:val="000000"/>
          <w:sz w:val="28"/>
        </w:rPr>
        <w:t xml:space="preserve">
                             "Қазына" (по согласованию)"; </w:t>
      </w:r>
      <w:r>
        <w:br/>
      </w:r>
      <w:r>
        <w:rPr>
          <w:rFonts w:ascii="Times New Roman"/>
          <w:b w:val="false"/>
          <w:i w:val="false"/>
          <w:color w:val="000000"/>
          <w:sz w:val="28"/>
        </w:rPr>
        <w:t xml:space="preserve">
      вывести из указанного состава: Мынбаева Сауата Мухаметбаевича, Кравченко Ивана Михайловича, Исекешева Асета Орентаевича, Айтимову Бырганым Сариевну, Дунаева Армана Галиаскаровича, Ахметова Серика Нигметовича, Калакова Сейлбека Машаевича, Азимбекова Меирлана Кадылшаевича, Кожумова Кайнара Хайратовича, Толегенова Сабита Акылбековича, Дюсенбаева Ахана Кадыркеновича, Амрина Госмана Каримовича, Какимжанова Зейнуллу Халидолловича, Кипшакбаева Абделя Исаевича, Кусаинова Нурлана Жетписовича, Манакбая Толымбека Манакбаевича, Смаилова Алихана Асхановича, Шалгимбаева Камбара Басаргабызовича, Беркмана Анатолия Абрамовича, Исатаева Марата Канапьятовича. </w:t>
      </w:r>
    </w:p>
    <w:bookmarkStart w:name="z3" w:id="2"/>
    <w:p>
      <w:pPr>
        <w:spacing w:after="0"/>
        <w:ind w:left="0"/>
        <w:jc w:val="both"/>
      </w:pPr>
      <w:r>
        <w:rPr>
          <w:rFonts w:ascii="Times New Roman"/>
          <w:b w:val="false"/>
          <w:i w:val="false"/>
          <w:color w:val="000000"/>
          <w:sz w:val="28"/>
        </w:rPr>
        <w:t xml:space="preserve">
      2. Признать утратившими силу некоторые распоряжения Премьер-Министра Республики Казахстан согласно приложению к настоящему постановлению.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мая 2007 года N 442   </w:t>
      </w:r>
    </w:p>
    <w:bookmarkStart w:name="z5" w:id="4"/>
    <w:p>
      <w:pPr>
        <w:spacing w:after="0"/>
        <w:ind w:left="0"/>
        <w:jc w:val="left"/>
      </w:pPr>
      <w:r>
        <w:rPr>
          <w:rFonts w:ascii="Times New Roman"/>
          <w:b/>
          <w:i w:val="false"/>
          <w:color w:val="000000"/>
        </w:rPr>
        <w:t xml:space="preserve"> 
  Перечень утративших силу некоторых распоряжений </w:t>
      </w:r>
      <w:r>
        <w:br/>
      </w:r>
      <w:r>
        <w:rPr>
          <w:rFonts w:ascii="Times New Roman"/>
          <w:b/>
          <w:i w:val="false"/>
          <w:color w:val="000000"/>
        </w:rPr>
        <w:t xml:space="preserve">
Премьер-Министра Республики Казахстан </w:t>
      </w:r>
    </w:p>
    <w:bookmarkEnd w:id="4"/>
    <w:bookmarkStart w:name="z6" w:id="5"/>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29 декабря 2002 года N 206-р "О создании межведомственной рабочей группы по вопросам изготовления форменной одежды для сотрудников, должностных лиц и работников государственных органов и организаций, пользующихся правом их ношения, и форменного обмундирования для военнослужащих Вооруженных Сил Республики Казахстан, других войск и воинских формирований Республики Казахстан". </w:t>
      </w:r>
    </w:p>
    <w:bookmarkEnd w:id="5"/>
    <w:bookmarkStart w:name="z7" w:id="6"/>
    <w:p>
      <w:pPr>
        <w:spacing w:after="0"/>
        <w:ind w:left="0"/>
        <w:jc w:val="both"/>
      </w:pPr>
      <w:r>
        <w:rPr>
          <w:rFonts w:ascii="Times New Roman"/>
          <w:b w:val="false"/>
          <w:i w:val="false"/>
          <w:color w:val="000000"/>
          <w:sz w:val="28"/>
        </w:rPr>
        <w:t>
      2.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4 февраля 2003 года N 17-р "О создании межведомственной рабочей группы по выработке предложений по обеспечению безопасности и качества импортируемых пищевых продуктов и сырья для их производства". </w:t>
      </w:r>
    </w:p>
    <w:bookmarkEnd w:id="6"/>
    <w:bookmarkStart w:name="z8" w:id="7"/>
    <w:p>
      <w:pPr>
        <w:spacing w:after="0"/>
        <w:ind w:left="0"/>
        <w:jc w:val="both"/>
      </w:pPr>
      <w:r>
        <w:rPr>
          <w:rFonts w:ascii="Times New Roman"/>
          <w:b w:val="false"/>
          <w:i w:val="false"/>
          <w:color w:val="000000"/>
          <w:sz w:val="28"/>
        </w:rPr>
        <w:t>
      3.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6 марта 2003 года N 30-р "О создании рабочей группы по выработке предложений по погашению задолженности открытого акционерного общества "Горно-металлургический концерн "Казахалтын" перед закрытым акционерным обществом "Национальная атомная компания "Казатомпром". </w:t>
      </w:r>
    </w:p>
    <w:bookmarkEnd w:id="7"/>
    <w:bookmarkStart w:name="z9" w:id="8"/>
    <w:p>
      <w:pPr>
        <w:spacing w:after="0"/>
        <w:ind w:left="0"/>
        <w:jc w:val="both"/>
      </w:pPr>
      <w:r>
        <w:rPr>
          <w:rFonts w:ascii="Times New Roman"/>
          <w:b w:val="false"/>
          <w:i w:val="false"/>
          <w:color w:val="000000"/>
          <w:sz w:val="28"/>
        </w:rPr>
        <w:t>
      4.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28 марта 2003 года N 44-р "О создании рабочей группы по проведению 28-го ежегодного собрания Совета управляющих Исламского Банка Развития (МБР) и международной торгово-промышленной выставки "Шанырак-2003". </w:t>
      </w:r>
    </w:p>
    <w:bookmarkEnd w:id="8"/>
    <w:bookmarkStart w:name="z10" w:id="9"/>
    <w:p>
      <w:pPr>
        <w:spacing w:after="0"/>
        <w:ind w:left="0"/>
        <w:jc w:val="both"/>
      </w:pPr>
      <w:r>
        <w:rPr>
          <w:rFonts w:ascii="Times New Roman"/>
          <w:b w:val="false"/>
          <w:i w:val="false"/>
          <w:color w:val="000000"/>
          <w:sz w:val="28"/>
        </w:rPr>
        <w:t>
      5.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31 марта 2003 года N 45-р "О создании рабочей группы для выработки предложений по развитию приграничной торговли в Республике Казахстан". </w:t>
      </w:r>
    </w:p>
    <w:bookmarkEnd w:id="9"/>
    <w:bookmarkStart w:name="z11" w:id="10"/>
    <w:p>
      <w:pPr>
        <w:spacing w:after="0"/>
        <w:ind w:left="0"/>
        <w:jc w:val="both"/>
      </w:pPr>
      <w:r>
        <w:rPr>
          <w:rFonts w:ascii="Times New Roman"/>
          <w:b w:val="false"/>
          <w:i w:val="false"/>
          <w:color w:val="000000"/>
          <w:sz w:val="28"/>
        </w:rPr>
        <w:t>
      6.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22 мая 2003 года N 96-р "О создании рабочей группы по выработке предложений для создания благоприятных условий в торговле и инвестициях в рамках государств-участников Шанхайской организации сотрудничества". </w:t>
      </w:r>
    </w:p>
    <w:bookmarkEnd w:id="10"/>
    <w:bookmarkStart w:name="z12" w:id="11"/>
    <w:p>
      <w:pPr>
        <w:spacing w:after="0"/>
        <w:ind w:left="0"/>
        <w:jc w:val="both"/>
      </w:pPr>
      <w:r>
        <w:rPr>
          <w:rFonts w:ascii="Times New Roman"/>
          <w:b w:val="false"/>
          <w:i w:val="false"/>
          <w:color w:val="000000"/>
          <w:sz w:val="28"/>
        </w:rPr>
        <w:t>
      7.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23 мая 2003 года N 101-р "О создании Межведомственной рабочей группы для выработки предложений по определению порядка предоставления приоритета отечественным товаропроизводителям и перечня отечественных товаропроизводителей, закупка продукции которых имеет важное стратегическое значение, для последующего закупа продукции, работ и услуг у них способом из одного источника". </w:t>
      </w:r>
    </w:p>
    <w:bookmarkEnd w:id="11"/>
    <w:bookmarkStart w:name="z13" w:id="12"/>
    <w:p>
      <w:pPr>
        <w:spacing w:after="0"/>
        <w:ind w:left="0"/>
        <w:jc w:val="both"/>
      </w:pPr>
      <w:r>
        <w:rPr>
          <w:rFonts w:ascii="Times New Roman"/>
          <w:b w:val="false"/>
          <w:i w:val="false"/>
          <w:color w:val="000000"/>
          <w:sz w:val="28"/>
        </w:rPr>
        <w:t>
      8.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9 июня 2003 года N 119-р "О внесении изменений и дополнений в распоряжение Премьер-Министра Республики Казахстан от 28 марта 2003 года N 44". </w:t>
      </w:r>
    </w:p>
    <w:bookmarkEnd w:id="12"/>
    <w:bookmarkStart w:name="z14" w:id="13"/>
    <w:p>
      <w:pPr>
        <w:spacing w:after="0"/>
        <w:ind w:left="0"/>
        <w:jc w:val="both"/>
      </w:pPr>
      <w:r>
        <w:rPr>
          <w:rFonts w:ascii="Times New Roman"/>
          <w:b w:val="false"/>
          <w:i w:val="false"/>
          <w:color w:val="000000"/>
          <w:sz w:val="28"/>
        </w:rPr>
        <w:t>
      9.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7 августа 2003 года N 167-р "О внесении изменений и дополнений в распоряжение Премьер-Министра Республики Казахстан от 28 марта 2003 года N 44". </w:t>
      </w:r>
    </w:p>
    <w:bookmarkEnd w:id="13"/>
    <w:bookmarkStart w:name="z15" w:id="14"/>
    <w:p>
      <w:pPr>
        <w:spacing w:after="0"/>
        <w:ind w:left="0"/>
        <w:jc w:val="both"/>
      </w:pPr>
      <w:r>
        <w:rPr>
          <w:rFonts w:ascii="Times New Roman"/>
          <w:b w:val="false"/>
          <w:i w:val="false"/>
          <w:color w:val="000000"/>
          <w:sz w:val="28"/>
        </w:rPr>
        <w:t>
      10.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8 августа 2003 года N 168-р "О создании рабочей группы для выработки предложений по отбору инвестиционных и инновационных проектов и мерам по координации деятельности институтов развития для их последующего продвижения". </w:t>
      </w:r>
    </w:p>
    <w:bookmarkEnd w:id="14"/>
    <w:bookmarkStart w:name="z16" w:id="15"/>
    <w:p>
      <w:pPr>
        <w:spacing w:after="0"/>
        <w:ind w:left="0"/>
        <w:jc w:val="both"/>
      </w:pPr>
      <w:r>
        <w:rPr>
          <w:rFonts w:ascii="Times New Roman"/>
          <w:b w:val="false"/>
          <w:i w:val="false"/>
          <w:color w:val="000000"/>
          <w:sz w:val="28"/>
        </w:rPr>
        <w:t>
      11.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23 августа 2003 года N 187-р "О внесении изменений в распоряжение Премьер-Министра Республики Казахстан от 23 мая 2003 года N 101". </w:t>
      </w:r>
    </w:p>
    <w:bookmarkEnd w:id="15"/>
    <w:bookmarkStart w:name="z17" w:id="16"/>
    <w:p>
      <w:pPr>
        <w:spacing w:after="0"/>
        <w:ind w:left="0"/>
        <w:jc w:val="both"/>
      </w:pPr>
      <w:r>
        <w:rPr>
          <w:rFonts w:ascii="Times New Roman"/>
          <w:b w:val="false"/>
          <w:i w:val="false"/>
          <w:color w:val="000000"/>
          <w:sz w:val="28"/>
        </w:rPr>
        <w:t>
      12.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4 сентября 2003 года N 205-р "О создании рабочей группы по выработке предложений по подготовке проекта Закона Республики Казахстан "О регионах приграничного сотрудничества". </w:t>
      </w:r>
    </w:p>
    <w:bookmarkEnd w:id="16"/>
    <w:bookmarkStart w:name="z18" w:id="17"/>
    <w:p>
      <w:pPr>
        <w:spacing w:after="0"/>
        <w:ind w:left="0"/>
        <w:jc w:val="both"/>
      </w:pPr>
      <w:r>
        <w:rPr>
          <w:rFonts w:ascii="Times New Roman"/>
          <w:b w:val="false"/>
          <w:i w:val="false"/>
          <w:color w:val="000000"/>
          <w:sz w:val="28"/>
        </w:rPr>
        <w:t>
      13.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15 октября 2003 года N 251-р "О создании рабочей группы по разработке проекта Закона Республики Казахстан "О внесении изменений и дополнений в некоторые законодательные акты Республики Казахстан по вопросам инвестиций". </w:t>
      </w:r>
    </w:p>
    <w:bookmarkEnd w:id="17"/>
    <w:bookmarkStart w:name="z19" w:id="18"/>
    <w:p>
      <w:pPr>
        <w:spacing w:after="0"/>
        <w:ind w:left="0"/>
        <w:jc w:val="both"/>
      </w:pPr>
      <w:r>
        <w:rPr>
          <w:rFonts w:ascii="Times New Roman"/>
          <w:b w:val="false"/>
          <w:i w:val="false"/>
          <w:color w:val="000000"/>
          <w:sz w:val="28"/>
        </w:rPr>
        <w:t>
      14.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17 ноября 2003 года N 285-р "О создании межведомственной рабочей группы по разработке законопроекта "О техническом регулировании". </w:t>
      </w:r>
    </w:p>
    <w:bookmarkEnd w:id="18"/>
    <w:bookmarkStart w:name="z20" w:id="19"/>
    <w:p>
      <w:pPr>
        <w:spacing w:after="0"/>
        <w:ind w:left="0"/>
        <w:jc w:val="both"/>
      </w:pPr>
      <w:r>
        <w:rPr>
          <w:rFonts w:ascii="Times New Roman"/>
          <w:b w:val="false"/>
          <w:i w:val="false"/>
          <w:color w:val="000000"/>
          <w:sz w:val="28"/>
        </w:rPr>
        <w:t>
      15.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25 ноября 2003 года N 290-р "Об образовании рабочей группы для выработки предложений о целесообразности вступления Республики Казахстан в международные режимы нераспространения оружия массового уничтожения и иных видов оружия". </w:t>
      </w:r>
    </w:p>
    <w:bookmarkEnd w:id="19"/>
    <w:bookmarkStart w:name="z21" w:id="20"/>
    <w:p>
      <w:pPr>
        <w:spacing w:after="0"/>
        <w:ind w:left="0"/>
        <w:jc w:val="both"/>
      </w:pPr>
      <w:r>
        <w:rPr>
          <w:rFonts w:ascii="Times New Roman"/>
          <w:b w:val="false"/>
          <w:i w:val="false"/>
          <w:color w:val="000000"/>
          <w:sz w:val="28"/>
        </w:rPr>
        <w:t>
      16.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7 января 2004 года N 1-р "О создании рабочей группы по разработке Программы создания республиканской сети информационно-маркетинговых центров и ее интеграции в сеть Содружества Независимых Государств". </w:t>
      </w:r>
    </w:p>
    <w:bookmarkEnd w:id="20"/>
    <w:bookmarkStart w:name="z22" w:id="21"/>
    <w:p>
      <w:pPr>
        <w:spacing w:after="0"/>
        <w:ind w:left="0"/>
        <w:jc w:val="both"/>
      </w:pPr>
      <w:r>
        <w:rPr>
          <w:rFonts w:ascii="Times New Roman"/>
          <w:b w:val="false"/>
          <w:i w:val="false"/>
          <w:color w:val="000000"/>
          <w:sz w:val="28"/>
        </w:rPr>
        <w:t>
      17.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29 января 2004 года N 23-р "О создании рабочей группы для выработки предложений по созданию Центра международной приграничной торговли "Хоргос". </w:t>
      </w:r>
    </w:p>
    <w:bookmarkEnd w:id="21"/>
    <w:bookmarkStart w:name="z23" w:id="22"/>
    <w:p>
      <w:pPr>
        <w:spacing w:after="0"/>
        <w:ind w:left="0"/>
        <w:jc w:val="both"/>
      </w:pPr>
      <w:r>
        <w:rPr>
          <w:rFonts w:ascii="Times New Roman"/>
          <w:b w:val="false"/>
          <w:i w:val="false"/>
          <w:color w:val="000000"/>
          <w:sz w:val="28"/>
        </w:rPr>
        <w:t>
      18.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4 февраля 2004 года N 27-р "О создании рабочей группы по организации участия Республики Казахстан в "Ганноверской ярмарке-2004" в городе Ганновере (Федеративная Республика Германия) и проведения Дней казахстанской экономики в Германии 19-24 апреля 2004 года. </w:t>
      </w:r>
    </w:p>
    <w:bookmarkEnd w:id="22"/>
    <w:bookmarkStart w:name="z24" w:id="23"/>
    <w:p>
      <w:pPr>
        <w:spacing w:after="0"/>
        <w:ind w:left="0"/>
        <w:jc w:val="both"/>
      </w:pPr>
      <w:r>
        <w:rPr>
          <w:rFonts w:ascii="Times New Roman"/>
          <w:b w:val="false"/>
          <w:i w:val="false"/>
          <w:color w:val="000000"/>
          <w:sz w:val="28"/>
        </w:rPr>
        <w:t>
      19.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11 февраля 2004 года N 33-р "О создании межведомственной рабочей группы по рассмотрению вопросов качества ремонта вертолетной техники, производимого открытым акционерным обществом "Авиаремонтный завод N 405". </w:t>
      </w:r>
    </w:p>
    <w:bookmarkEnd w:id="23"/>
    <w:bookmarkStart w:name="z25" w:id="24"/>
    <w:p>
      <w:pPr>
        <w:spacing w:after="0"/>
        <w:ind w:left="0"/>
        <w:jc w:val="both"/>
      </w:pPr>
      <w:r>
        <w:rPr>
          <w:rFonts w:ascii="Times New Roman"/>
          <w:b w:val="false"/>
          <w:i w:val="false"/>
          <w:color w:val="000000"/>
          <w:sz w:val="28"/>
        </w:rPr>
        <w:t>
      20.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17 февраля 2004 года N 39-р "О создании рабочей группы для выработки предложений по проведению презентации "Стратегии индустриально-инновационного развития Республики Казахстан на 2003-2015 годы" в Соединенных Штатах Америки в 2004 году". </w:t>
      </w:r>
    </w:p>
    <w:bookmarkEnd w:id="24"/>
    <w:bookmarkStart w:name="z26" w:id="25"/>
    <w:p>
      <w:pPr>
        <w:spacing w:after="0"/>
        <w:ind w:left="0"/>
        <w:jc w:val="both"/>
      </w:pPr>
      <w:r>
        <w:rPr>
          <w:rFonts w:ascii="Times New Roman"/>
          <w:b w:val="false"/>
          <w:i w:val="false"/>
          <w:color w:val="000000"/>
          <w:sz w:val="28"/>
        </w:rPr>
        <w:t>
      21.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19 марта 2004 года N 74-р "О создании межведомственной рабочей группы по разработке проекта Закона Республики Казахстан "О внесении изменений и дополнений в Закон Республики Казахстан "Об инновационной деятельности". </w:t>
      </w:r>
    </w:p>
    <w:bookmarkEnd w:id="25"/>
    <w:bookmarkStart w:name="z27" w:id="26"/>
    <w:p>
      <w:pPr>
        <w:spacing w:after="0"/>
        <w:ind w:left="0"/>
        <w:jc w:val="both"/>
      </w:pPr>
      <w:r>
        <w:rPr>
          <w:rFonts w:ascii="Times New Roman"/>
          <w:b w:val="false"/>
          <w:i w:val="false"/>
          <w:color w:val="000000"/>
          <w:sz w:val="28"/>
        </w:rPr>
        <w:t>
      22.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20 марта 2004 года N 75-р "О создании Межведомственной рабочей группы по вопросам последствий расширения Европейского Союза на экономику Республики Казахстан". </w:t>
      </w:r>
    </w:p>
    <w:bookmarkEnd w:id="26"/>
    <w:bookmarkStart w:name="z28" w:id="27"/>
    <w:p>
      <w:pPr>
        <w:spacing w:after="0"/>
        <w:ind w:left="0"/>
        <w:jc w:val="both"/>
      </w:pPr>
      <w:r>
        <w:rPr>
          <w:rFonts w:ascii="Times New Roman"/>
          <w:b w:val="false"/>
          <w:i w:val="false"/>
          <w:color w:val="000000"/>
          <w:sz w:val="28"/>
        </w:rPr>
        <w:t>
      23.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13 апреля 2004 года N 100-р "О создании рабочей группы для выработки предложений по проведению 27-ой ежегодной встречи Ассоциации финансовых институтов Развития в Азии и Океании "Финансирование устойчивого развития: "Проблемы и будущие направления". </w:t>
      </w:r>
    </w:p>
    <w:bookmarkEnd w:id="27"/>
    <w:bookmarkStart w:name="z29" w:id="28"/>
    <w:p>
      <w:pPr>
        <w:spacing w:after="0"/>
        <w:ind w:left="0"/>
        <w:jc w:val="both"/>
      </w:pPr>
      <w:r>
        <w:rPr>
          <w:rFonts w:ascii="Times New Roman"/>
          <w:b w:val="false"/>
          <w:i w:val="false"/>
          <w:color w:val="000000"/>
          <w:sz w:val="28"/>
        </w:rPr>
        <w:t>
      24.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17 июня 2004 года N 177-р "О создании рабочей группы по формированию единого перечня ядов, производство, переработка, перевозка, приобретение, хранение, реализация, использование, уничтожение которых подлежат лицензированию в Республике Казахстан". </w:t>
      </w:r>
    </w:p>
    <w:bookmarkEnd w:id="28"/>
    <w:bookmarkStart w:name="z30" w:id="29"/>
    <w:p>
      <w:pPr>
        <w:spacing w:after="0"/>
        <w:ind w:left="0"/>
        <w:jc w:val="both"/>
      </w:pPr>
      <w:r>
        <w:rPr>
          <w:rFonts w:ascii="Times New Roman"/>
          <w:b w:val="false"/>
          <w:i w:val="false"/>
          <w:color w:val="000000"/>
          <w:sz w:val="28"/>
        </w:rPr>
        <w:t>
      25.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20 августа 2004 года N 236-р "О создании рабочей группы по организации и проведению Казахстанско-российского форума предпринимателей в городе Алматы". </w:t>
      </w:r>
    </w:p>
    <w:bookmarkEnd w:id="29"/>
    <w:bookmarkStart w:name="z31" w:id="30"/>
    <w:p>
      <w:pPr>
        <w:spacing w:after="0"/>
        <w:ind w:left="0"/>
        <w:jc w:val="both"/>
      </w:pPr>
      <w:r>
        <w:rPr>
          <w:rFonts w:ascii="Times New Roman"/>
          <w:b w:val="false"/>
          <w:i w:val="false"/>
          <w:color w:val="000000"/>
          <w:sz w:val="28"/>
        </w:rPr>
        <w:t>
      26.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30 сентября 2004 года N 291-р "О создании рабочей группы по разработке проекта Государственной программы формирования и развития национальной инновационной системы Республики Казахстан". </w:t>
      </w:r>
    </w:p>
    <w:bookmarkEnd w:id="30"/>
    <w:bookmarkStart w:name="z32" w:id="31"/>
    <w:p>
      <w:pPr>
        <w:spacing w:after="0"/>
        <w:ind w:left="0"/>
        <w:jc w:val="both"/>
      </w:pPr>
      <w:r>
        <w:rPr>
          <w:rFonts w:ascii="Times New Roman"/>
          <w:b w:val="false"/>
          <w:i w:val="false"/>
          <w:color w:val="000000"/>
          <w:sz w:val="28"/>
        </w:rPr>
        <w:t>
      27.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21 декабря 2004 года N 375-р "О создании рабочей группы по разработке проекта Закона Республики Казахстан "Об обороте изделий из драгоценных металлов". </w:t>
      </w:r>
    </w:p>
    <w:bookmarkEnd w:id="31"/>
    <w:bookmarkStart w:name="z33" w:id="32"/>
    <w:p>
      <w:pPr>
        <w:spacing w:after="0"/>
        <w:ind w:left="0"/>
        <w:jc w:val="both"/>
      </w:pPr>
      <w:r>
        <w:rPr>
          <w:rFonts w:ascii="Times New Roman"/>
          <w:b w:val="false"/>
          <w:i w:val="false"/>
          <w:color w:val="000000"/>
          <w:sz w:val="28"/>
        </w:rPr>
        <w:t>
      28.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10 марта 2005 года N 44-р "О создании рабочих групп по кластерному развитию приоритетных секторов экономики". </w:t>
      </w:r>
    </w:p>
    <w:bookmarkEnd w:id="32"/>
    <w:bookmarkStart w:name="z34" w:id="33"/>
    <w:p>
      <w:pPr>
        <w:spacing w:after="0"/>
        <w:ind w:left="0"/>
        <w:jc w:val="both"/>
      </w:pPr>
      <w:r>
        <w:rPr>
          <w:rFonts w:ascii="Times New Roman"/>
          <w:b w:val="false"/>
          <w:i w:val="false"/>
          <w:color w:val="000000"/>
          <w:sz w:val="28"/>
        </w:rPr>
        <w:t>
      29.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17 марта 2005 года N 56-р "О создании рабочей группы по разработке проектов законов Республики Казахстан "О предпринимательстве" и "О внесении изменений и дополнений в некоторые законодательные акты Республики Казахстан по вопросам предпринимательства". </w:t>
      </w:r>
    </w:p>
    <w:bookmarkEnd w:id="33"/>
    <w:bookmarkStart w:name="z35" w:id="34"/>
    <w:p>
      <w:pPr>
        <w:spacing w:after="0"/>
        <w:ind w:left="0"/>
        <w:jc w:val="both"/>
      </w:pPr>
      <w:r>
        <w:rPr>
          <w:rFonts w:ascii="Times New Roman"/>
          <w:b w:val="false"/>
          <w:i w:val="false"/>
          <w:color w:val="000000"/>
          <w:sz w:val="28"/>
        </w:rPr>
        <w:t>
      30.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19 марта 2005 года N 57-р "О создании рабочей группы по разработке новой редакции проекта Закона Республики Казахстан "Об инновационной деятельности". </w:t>
      </w:r>
    </w:p>
    <w:bookmarkEnd w:id="34"/>
    <w:bookmarkStart w:name="z36" w:id="35"/>
    <w:p>
      <w:pPr>
        <w:spacing w:after="0"/>
        <w:ind w:left="0"/>
        <w:jc w:val="both"/>
      </w:pPr>
      <w:r>
        <w:rPr>
          <w:rFonts w:ascii="Times New Roman"/>
          <w:b w:val="false"/>
          <w:i w:val="false"/>
          <w:color w:val="000000"/>
          <w:sz w:val="28"/>
        </w:rPr>
        <w:t>
      31.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29 апреля 2005 года N 106-р "О создании рабочей группы по вопросам строительства объекта "Дом министерств". </w:t>
      </w:r>
    </w:p>
    <w:bookmarkEnd w:id="35"/>
    <w:bookmarkStart w:name="z37" w:id="36"/>
    <w:p>
      <w:pPr>
        <w:spacing w:after="0"/>
        <w:ind w:left="0"/>
        <w:jc w:val="both"/>
      </w:pPr>
      <w:r>
        <w:rPr>
          <w:rFonts w:ascii="Times New Roman"/>
          <w:b w:val="false"/>
          <w:i w:val="false"/>
          <w:color w:val="000000"/>
          <w:sz w:val="28"/>
        </w:rPr>
        <w:t>
      32.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19 мая 2005 года N 130-р "О создании рабочей группы по выработке предложений по вопросам организации арендных домов и развития арендного сектора жилья". </w:t>
      </w:r>
    </w:p>
    <w:bookmarkEnd w:id="36"/>
    <w:bookmarkStart w:name="z38" w:id="37"/>
    <w:p>
      <w:pPr>
        <w:spacing w:after="0"/>
        <w:ind w:left="0"/>
        <w:jc w:val="both"/>
      </w:pPr>
      <w:r>
        <w:rPr>
          <w:rFonts w:ascii="Times New Roman"/>
          <w:b w:val="false"/>
          <w:i w:val="false"/>
          <w:color w:val="000000"/>
          <w:sz w:val="28"/>
        </w:rPr>
        <w:t>
      33.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23 мая 2005 года N 142-р "О создании рабочей группы для выработки предложений по развитию деятельности товарных бирж в Республике Казахстан". </w:t>
      </w:r>
    </w:p>
    <w:bookmarkEnd w:id="37"/>
    <w:bookmarkStart w:name="z39" w:id="38"/>
    <w:p>
      <w:pPr>
        <w:spacing w:after="0"/>
        <w:ind w:left="0"/>
        <w:jc w:val="both"/>
      </w:pPr>
      <w:r>
        <w:rPr>
          <w:rFonts w:ascii="Times New Roman"/>
          <w:b w:val="false"/>
          <w:i w:val="false"/>
          <w:color w:val="000000"/>
          <w:sz w:val="28"/>
        </w:rPr>
        <w:t>
      34.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21 июня 2005 года N 169-р "О создании рабочей группы по увеличению казахстанского содержания в контрактах на недропользование". </w:t>
      </w:r>
    </w:p>
    <w:bookmarkEnd w:id="38"/>
    <w:bookmarkStart w:name="z40" w:id="39"/>
    <w:p>
      <w:pPr>
        <w:spacing w:after="0"/>
        <w:ind w:left="0"/>
        <w:jc w:val="both"/>
      </w:pPr>
      <w:r>
        <w:rPr>
          <w:rFonts w:ascii="Times New Roman"/>
          <w:b w:val="false"/>
          <w:i w:val="false"/>
          <w:color w:val="000000"/>
          <w:sz w:val="28"/>
        </w:rPr>
        <w:t>
      35.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27 июня 2005 года N 177-р "О создании рабочей группы для выработки предложений по внесению изменений и дополнений в перечень приоритетных видов деятельности на уровне классификатора подвидов деятельности, по которым предоставляются инвестиционные преференции". </w:t>
      </w:r>
    </w:p>
    <w:bookmarkEnd w:id="39"/>
    <w:bookmarkStart w:name="z41" w:id="40"/>
    <w:p>
      <w:pPr>
        <w:spacing w:after="0"/>
        <w:ind w:left="0"/>
        <w:jc w:val="both"/>
      </w:pPr>
      <w:r>
        <w:rPr>
          <w:rFonts w:ascii="Times New Roman"/>
          <w:b w:val="false"/>
          <w:i w:val="false"/>
          <w:color w:val="000000"/>
          <w:sz w:val="28"/>
        </w:rPr>
        <w:t>
      36.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12 июля 2005 года N 190-р "О создании рабочей группы по подготовке и проведению под эгидой Всемирного экономического форума третьего Евразийского экономического саммита в городе Алматы". </w:t>
      </w:r>
    </w:p>
    <w:bookmarkEnd w:id="40"/>
    <w:bookmarkStart w:name="z42" w:id="41"/>
    <w:p>
      <w:pPr>
        <w:spacing w:after="0"/>
        <w:ind w:left="0"/>
        <w:jc w:val="both"/>
      </w:pPr>
      <w:r>
        <w:rPr>
          <w:rFonts w:ascii="Times New Roman"/>
          <w:b w:val="false"/>
          <w:i w:val="false"/>
          <w:color w:val="000000"/>
          <w:sz w:val="28"/>
        </w:rPr>
        <w:t>
      37.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7 февраля 2006 года N 22-р "О создании рабочей группы по созданию единой горно-металлургической компании на базе акционерных обществ, входящих в состав Евразийской промышленной ассоциации". </w:t>
      </w:r>
    </w:p>
    <w:bookmarkEnd w:id="41"/>
    <w:bookmarkStart w:name="z43" w:id="42"/>
    <w:p>
      <w:pPr>
        <w:spacing w:after="0"/>
        <w:ind w:left="0"/>
        <w:jc w:val="both"/>
      </w:pPr>
      <w:r>
        <w:rPr>
          <w:rFonts w:ascii="Times New Roman"/>
          <w:b w:val="false"/>
          <w:i w:val="false"/>
          <w:color w:val="000000"/>
          <w:sz w:val="28"/>
        </w:rPr>
        <w:t>
      38.  </w:t>
      </w:r>
      <w:r>
        <w:rPr>
          <w:rFonts w:ascii="Times New Roman"/>
          <w:b w:val="false"/>
          <w:i w:val="false"/>
          <w:color w:val="000000"/>
          <w:sz w:val="28"/>
        </w:rPr>
        <w:t xml:space="preserve">Распоряжение </w:t>
      </w:r>
      <w:r>
        <w:rPr>
          <w:rFonts w:ascii="Times New Roman"/>
          <w:b w:val="false"/>
          <w:i w:val="false"/>
          <w:color w:val="000000"/>
          <w:sz w:val="28"/>
        </w:rPr>
        <w:t xml:space="preserve">исполняющего обязанности Премьер-Министра Республики Казахстан от 10 марта 2006 года N 51-р "О создании рабочей группы по выработке предложений по долевому участию граждан в жилищном строительстве". </w:t>
      </w:r>
    </w:p>
    <w:bookmarkEnd w:id="42"/>
    <w:bookmarkStart w:name="z44" w:id="43"/>
    <w:p>
      <w:pPr>
        <w:spacing w:after="0"/>
        <w:ind w:left="0"/>
        <w:jc w:val="both"/>
      </w:pPr>
      <w:r>
        <w:rPr>
          <w:rFonts w:ascii="Times New Roman"/>
          <w:b w:val="false"/>
          <w:i w:val="false"/>
          <w:color w:val="000000"/>
          <w:sz w:val="28"/>
        </w:rPr>
        <w:t>
      39.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7 июля 2006 года N 192-р "Об образовании рабочей группы для выработки предложений по созданию металлургического кластера в Павлодарской области". </w:t>
      </w:r>
    </w:p>
    <w:bookmarkEnd w:id="43"/>
    <w:bookmarkStart w:name="z45" w:id="44"/>
    <w:p>
      <w:pPr>
        <w:spacing w:after="0"/>
        <w:ind w:left="0"/>
        <w:jc w:val="both"/>
      </w:pPr>
      <w:r>
        <w:rPr>
          <w:rFonts w:ascii="Times New Roman"/>
          <w:b w:val="false"/>
          <w:i w:val="false"/>
          <w:color w:val="000000"/>
          <w:sz w:val="28"/>
        </w:rPr>
        <w:t>
      40.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10 июля 2006 года N 195-р "О создании рабочей группы для выработки предложений по решению проблемных вопросов функционирования специальной экономической зоны "Оңтүстік". </w:t>
      </w:r>
    </w:p>
    <w:bookmarkEnd w:id="44"/>
    <w:bookmarkStart w:name="z46" w:id="45"/>
    <w:p>
      <w:pPr>
        <w:spacing w:after="0"/>
        <w:ind w:left="0"/>
        <w:jc w:val="both"/>
      </w:pPr>
      <w:r>
        <w:rPr>
          <w:rFonts w:ascii="Times New Roman"/>
          <w:b w:val="false"/>
          <w:i w:val="false"/>
          <w:color w:val="000000"/>
          <w:sz w:val="28"/>
        </w:rPr>
        <w:t>
      41.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14 июля 2006 года N 201-р "Об образовании рабочей группы для изучения вопроса создания индустриального технопарка в городах Петропавловске и Павлодаре". </w:t>
      </w:r>
    </w:p>
    <w:bookmarkEnd w:id="45"/>
    <w:bookmarkStart w:name="z47" w:id="46"/>
    <w:p>
      <w:pPr>
        <w:spacing w:after="0"/>
        <w:ind w:left="0"/>
        <w:jc w:val="both"/>
      </w:pPr>
      <w:r>
        <w:rPr>
          <w:rFonts w:ascii="Times New Roman"/>
          <w:b w:val="false"/>
          <w:i w:val="false"/>
          <w:color w:val="000000"/>
          <w:sz w:val="28"/>
        </w:rPr>
        <w:t>
      42.  </w:t>
      </w:r>
      <w:r>
        <w:rPr>
          <w:rFonts w:ascii="Times New Roman"/>
          <w:b w:val="false"/>
          <w:i w:val="false"/>
          <w:color w:val="000000"/>
          <w:sz w:val="28"/>
        </w:rPr>
        <w:t xml:space="preserve">Распоряжение </w:t>
      </w:r>
      <w:r>
        <w:rPr>
          <w:rFonts w:ascii="Times New Roman"/>
          <w:b w:val="false"/>
          <w:i w:val="false"/>
          <w:color w:val="000000"/>
          <w:sz w:val="28"/>
        </w:rPr>
        <w:t xml:space="preserve">Премьер-Министра Республики Казахстан от 25 августа 2006 года N 251-р "О внесении дополнений в распоряжение Премьер-Министра Республики Казахстан от 10 июля 2006 года N 195-р". </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