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1d8a" w14:textId="d711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государственной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2007 года № 483. Утратило силу постановлением Правительства Республики Казахстан от 28 августа 2015 года № 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эффективного использования объектов республиканской государственной собственности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акционерных обществ </w:t>
      </w:r>
      <w:r>
        <w:rPr>
          <w:rFonts w:ascii="Times New Roman"/>
          <w:b w:val="false"/>
          <w:i w:val="false"/>
          <w:color w:val="000000"/>
          <w:sz w:val="28"/>
        </w:rPr>
        <w:t>(товариществ с ограниченной ответственностью) с государственным участием, необходимых для выполнения общегосударственных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республиканских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предприятий, необходимых для выполнения общегосударственных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акционерных обществ </w:t>
      </w:r>
      <w:r>
        <w:rPr>
          <w:rFonts w:ascii="Times New Roman"/>
          <w:b w:val="false"/>
          <w:i w:val="false"/>
          <w:color w:val="000000"/>
          <w:sz w:val="28"/>
        </w:rPr>
        <w:t>с государственным участием, созданных для выполнения задач, предусмотренных программными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20.03.2008 </w:t>
      </w:r>
      <w:r>
        <w:rPr>
          <w:rFonts w:ascii="Times New Roman"/>
          <w:b w:val="false"/>
          <w:i w:val="false"/>
          <w:color w:val="000000"/>
          <w:sz w:val="28"/>
        </w:rPr>
        <w:t>N 274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перечень акционерных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 (товариществ с ограниченной ответственностью), государственные пакеты акций (доли участия) которых подлежат передаче в конкурентную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перечень республиканских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предприятий, подлежащих передаче в конкурентную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июня 2007 года N 483   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акционерных обществ (товариществ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ответственностью) с государственным участием,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выполнения общегосударственных задач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Перечень с изменениями, внесенными постановлениями Правительства РК от 29.12.2007 </w:t>
      </w:r>
      <w:r>
        <w:rPr>
          <w:rFonts w:ascii="Times New Roman"/>
          <w:b w:val="false"/>
          <w:i w:val="false"/>
          <w:color w:val="ff0000"/>
          <w:sz w:val="28"/>
        </w:rPr>
        <w:t>N 1403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22.01.2008 </w:t>
      </w:r>
      <w:r>
        <w:rPr>
          <w:rFonts w:ascii="Times New Roman"/>
          <w:b w:val="false"/>
          <w:i w:val="false"/>
          <w:color w:val="ff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06.02.2008 </w:t>
      </w:r>
      <w:r>
        <w:rPr>
          <w:rFonts w:ascii="Times New Roman"/>
          <w:b w:val="false"/>
          <w:i w:val="false"/>
          <w:color w:val="ff0000"/>
          <w:sz w:val="28"/>
        </w:rPr>
        <w:t>N 110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20.03.2008 </w:t>
      </w:r>
      <w:r>
        <w:rPr>
          <w:rFonts w:ascii="Times New Roman"/>
          <w:b w:val="false"/>
          <w:i w:val="false"/>
          <w:color w:val="ff0000"/>
          <w:sz w:val="28"/>
        </w:rPr>
        <w:t>N 274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29.05.2008 </w:t>
      </w:r>
      <w:r>
        <w:rPr>
          <w:rFonts w:ascii="Times New Roman"/>
          <w:b w:val="false"/>
          <w:i w:val="false"/>
          <w:color w:val="ff0000"/>
          <w:sz w:val="28"/>
        </w:rPr>
        <w:t>N 519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06.06.2008 </w:t>
      </w:r>
      <w:r>
        <w:rPr>
          <w:rFonts w:ascii="Times New Roman"/>
          <w:b w:val="false"/>
          <w:i w:val="false"/>
          <w:color w:val="ff0000"/>
          <w:sz w:val="28"/>
        </w:rPr>
        <w:t>N 543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26.06.2008 </w:t>
      </w:r>
      <w:r>
        <w:rPr>
          <w:rFonts w:ascii="Times New Roman"/>
          <w:b w:val="false"/>
          <w:i w:val="false"/>
          <w:color w:val="ff0000"/>
          <w:sz w:val="28"/>
        </w:rPr>
        <w:t>N 617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17.07.2008 </w:t>
      </w:r>
      <w:r>
        <w:rPr>
          <w:rFonts w:ascii="Times New Roman"/>
          <w:b w:val="false"/>
          <w:i w:val="false"/>
          <w:color w:val="ff0000"/>
          <w:sz w:val="28"/>
        </w:rPr>
        <w:t>N 693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11.09.2008 </w:t>
      </w:r>
      <w:r>
        <w:rPr>
          <w:rFonts w:ascii="Times New Roman"/>
          <w:b w:val="false"/>
          <w:i w:val="false"/>
          <w:color w:val="ff0000"/>
          <w:sz w:val="28"/>
        </w:rPr>
        <w:t>N 841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15.10.2008 </w:t>
      </w:r>
      <w:r>
        <w:rPr>
          <w:rFonts w:ascii="Times New Roman"/>
          <w:b w:val="false"/>
          <w:i w:val="false"/>
          <w:color w:val="ff0000"/>
          <w:sz w:val="28"/>
        </w:rPr>
        <w:t>N 947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01.11.2008 </w:t>
      </w:r>
      <w:r>
        <w:rPr>
          <w:rFonts w:ascii="Times New Roman"/>
          <w:b w:val="false"/>
          <w:i w:val="false"/>
          <w:color w:val="ff0000"/>
          <w:sz w:val="28"/>
        </w:rPr>
        <w:t>N 996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21.11.2008 </w:t>
      </w:r>
      <w:r>
        <w:rPr>
          <w:rFonts w:ascii="Times New Roman"/>
          <w:b w:val="false"/>
          <w:i w:val="false"/>
          <w:color w:val="ff0000"/>
          <w:sz w:val="28"/>
        </w:rPr>
        <w:t>N 1080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23.12.2008 </w:t>
      </w:r>
      <w:r>
        <w:rPr>
          <w:rFonts w:ascii="Times New Roman"/>
          <w:b w:val="false"/>
          <w:i w:val="false"/>
          <w:color w:val="ff0000"/>
          <w:sz w:val="28"/>
        </w:rPr>
        <w:t>N 1226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31.12.2008 </w:t>
      </w:r>
      <w:r>
        <w:rPr>
          <w:rFonts w:ascii="Times New Roman"/>
          <w:b w:val="false"/>
          <w:i w:val="false"/>
          <w:color w:val="ff0000"/>
          <w:sz w:val="28"/>
        </w:rPr>
        <w:t>N 1305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01.01.2009); от 20.02.2001 </w:t>
      </w:r>
      <w:r>
        <w:rPr>
          <w:rFonts w:ascii="Times New Roman"/>
          <w:b w:val="false"/>
          <w:i w:val="false"/>
          <w:color w:val="ff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294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23.06.2009 </w:t>
      </w:r>
      <w:r>
        <w:rPr>
          <w:rFonts w:ascii="Times New Roman"/>
          <w:b w:val="false"/>
          <w:i w:val="false"/>
          <w:color w:val="ff0000"/>
          <w:sz w:val="28"/>
        </w:rPr>
        <w:t>N 975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02.10.2009 </w:t>
      </w:r>
      <w:r>
        <w:rPr>
          <w:rFonts w:ascii="Times New Roman"/>
          <w:b w:val="false"/>
          <w:i w:val="false"/>
          <w:color w:val="ff0000"/>
          <w:sz w:val="28"/>
        </w:rPr>
        <w:t>№ 1521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ff0000"/>
          <w:sz w:val="28"/>
        </w:rPr>
        <w:t>№ 1642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22.01.2010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01.03.2010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10.03.2010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01.04.2010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15.04.2010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14.05.2010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18.05.2010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20.05.2010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03.06.2010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07.06.2010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21.06.2010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16.07.2010 </w:t>
      </w:r>
      <w:r>
        <w:rPr>
          <w:rFonts w:ascii="Times New Roman"/>
          <w:b w:val="false"/>
          <w:i w:val="false"/>
          <w:color w:val="ff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03.09.2010 </w:t>
      </w:r>
      <w:r>
        <w:rPr>
          <w:rFonts w:ascii="Times New Roman"/>
          <w:b w:val="false"/>
          <w:i w:val="false"/>
          <w:color w:val="ff0000"/>
          <w:sz w:val="28"/>
        </w:rPr>
        <w:t>№ 882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30.09.2010 </w:t>
      </w:r>
      <w:r>
        <w:rPr>
          <w:rFonts w:ascii="Times New Roman"/>
          <w:b w:val="false"/>
          <w:i w:val="false"/>
          <w:color w:val="ff0000"/>
          <w:sz w:val="28"/>
        </w:rPr>
        <w:t>№ 1009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21.10.2010 </w:t>
      </w:r>
      <w:r>
        <w:rPr>
          <w:rFonts w:ascii="Times New Roman"/>
          <w:b w:val="false"/>
          <w:i w:val="false"/>
          <w:color w:val="ff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15.12.2010 </w:t>
      </w:r>
      <w:r>
        <w:rPr>
          <w:rFonts w:ascii="Times New Roman"/>
          <w:b w:val="false"/>
          <w:i w:val="false"/>
          <w:color w:val="ff0000"/>
          <w:sz w:val="28"/>
        </w:rPr>
        <w:t>№ 1369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31.01.2011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31.01.2011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10.02.2011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01.03.2011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31.03.2011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24.05.2011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09.06.2011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15.07.2011 </w:t>
      </w:r>
      <w:r>
        <w:rPr>
          <w:rFonts w:ascii="Times New Roman"/>
          <w:b w:val="false"/>
          <w:i w:val="false"/>
          <w:color w:val="ff0000"/>
          <w:sz w:val="28"/>
        </w:rPr>
        <w:t>№ 808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19.07.2011 </w:t>
      </w:r>
      <w:r>
        <w:rPr>
          <w:rFonts w:ascii="Times New Roman"/>
          <w:b w:val="false"/>
          <w:i w:val="false"/>
          <w:color w:val="ff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19.07.2011 </w:t>
      </w:r>
      <w:r>
        <w:rPr>
          <w:rFonts w:ascii="Times New Roman"/>
          <w:b w:val="false"/>
          <w:i w:val="false"/>
          <w:color w:val="ff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21.07.2011 </w:t>
      </w:r>
      <w:r>
        <w:rPr>
          <w:rFonts w:ascii="Times New Roman"/>
          <w:b w:val="false"/>
          <w:i w:val="false"/>
          <w:color w:val="ff0000"/>
          <w:sz w:val="28"/>
        </w:rPr>
        <w:t>№ 836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23.08.2011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24.08.2011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15.09.2011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20.09.2011 </w:t>
      </w:r>
      <w:r>
        <w:rPr>
          <w:rFonts w:ascii="Times New Roman"/>
          <w:b w:val="false"/>
          <w:i w:val="false"/>
          <w:color w:val="ff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30.09.2011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13.10.2011 </w:t>
      </w:r>
      <w:r>
        <w:rPr>
          <w:rFonts w:ascii="Times New Roman"/>
          <w:b w:val="false"/>
          <w:i w:val="false"/>
          <w:color w:val="ff0000"/>
          <w:sz w:val="28"/>
        </w:rPr>
        <w:t>№ 1164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ff0000"/>
          <w:sz w:val="28"/>
        </w:rPr>
        <w:t>№ 1224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05.11.2011 </w:t>
      </w:r>
      <w:r>
        <w:rPr>
          <w:rFonts w:ascii="Times New Roman"/>
          <w:b w:val="false"/>
          <w:i w:val="false"/>
          <w:color w:val="ff0000"/>
          <w:sz w:val="28"/>
        </w:rPr>
        <w:t>№ 1299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21.12.2011 </w:t>
      </w:r>
      <w:r>
        <w:rPr>
          <w:rFonts w:ascii="Times New Roman"/>
          <w:b w:val="false"/>
          <w:i w:val="false"/>
          <w:color w:val="ff0000"/>
          <w:sz w:val="28"/>
        </w:rPr>
        <w:t>№ 1573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19.01.2012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20.02.2012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11.03.2012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12.03.2012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14.03.2012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20.03.2012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25.04.2012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27.04.2012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03.05.2012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21.05.2012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26.07.2012 </w:t>
      </w:r>
      <w:r>
        <w:rPr>
          <w:rFonts w:ascii="Times New Roman"/>
          <w:b w:val="false"/>
          <w:i w:val="false"/>
          <w:color w:val="ff0000"/>
          <w:sz w:val="28"/>
        </w:rPr>
        <w:t>№ 978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30.07.2012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30.07.2012 </w:t>
      </w:r>
      <w:r>
        <w:rPr>
          <w:rFonts w:ascii="Times New Roman"/>
          <w:b w:val="false"/>
          <w:i w:val="false"/>
          <w:color w:val="ff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30.07.2012 </w:t>
      </w:r>
      <w:r>
        <w:rPr>
          <w:rFonts w:ascii="Times New Roman"/>
          <w:b w:val="false"/>
          <w:i w:val="false"/>
          <w:color w:val="ff0000"/>
          <w:sz w:val="28"/>
        </w:rPr>
        <w:t>№ 999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04.08.2012 </w:t>
      </w:r>
      <w:r>
        <w:rPr>
          <w:rFonts w:ascii="Times New Roman"/>
          <w:b w:val="false"/>
          <w:i w:val="false"/>
          <w:color w:val="ff0000"/>
          <w:sz w:val="28"/>
        </w:rPr>
        <w:t>№ 1023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09.11.2012 </w:t>
      </w:r>
      <w:r>
        <w:rPr>
          <w:rFonts w:ascii="Times New Roman"/>
          <w:b w:val="false"/>
          <w:i w:val="false"/>
          <w:color w:val="ff0000"/>
          <w:sz w:val="28"/>
        </w:rPr>
        <w:t>№ 1425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04.12.2012 </w:t>
      </w:r>
      <w:r>
        <w:rPr>
          <w:rFonts w:ascii="Times New Roman"/>
          <w:b w:val="false"/>
          <w:i w:val="false"/>
          <w:color w:val="ff0000"/>
          <w:sz w:val="28"/>
        </w:rPr>
        <w:t>№ 1531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06.12.2012 </w:t>
      </w:r>
      <w:r>
        <w:rPr>
          <w:rFonts w:ascii="Times New Roman"/>
          <w:b w:val="false"/>
          <w:i w:val="false"/>
          <w:color w:val="ff0000"/>
          <w:sz w:val="28"/>
        </w:rPr>
        <w:t>№ 1557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29.12.2012 </w:t>
      </w:r>
      <w:r>
        <w:rPr>
          <w:rFonts w:ascii="Times New Roman"/>
          <w:b w:val="false"/>
          <w:i w:val="false"/>
          <w:color w:val="ff0000"/>
          <w:sz w:val="28"/>
        </w:rPr>
        <w:t>№ 1774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15.01.2013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28.01.2013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01.02.2013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13.02.2013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11.04.2013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22.05.2013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25.05.2013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31.07.2013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01.08.2013 </w:t>
      </w:r>
      <w:r>
        <w:rPr>
          <w:rFonts w:ascii="Times New Roman"/>
          <w:b w:val="false"/>
          <w:i w:val="false"/>
          <w:color w:val="ff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21.08.2013 </w:t>
      </w:r>
      <w:r>
        <w:rPr>
          <w:rFonts w:ascii="Times New Roman"/>
          <w:b w:val="false"/>
          <w:i w:val="false"/>
          <w:color w:val="ff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12.11.2013 </w:t>
      </w:r>
      <w:r>
        <w:rPr>
          <w:rFonts w:ascii="Times New Roman"/>
          <w:b w:val="false"/>
          <w:i w:val="false"/>
          <w:color w:val="ff0000"/>
          <w:sz w:val="28"/>
        </w:rPr>
        <w:t>№ 1208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30.11.2013 </w:t>
      </w:r>
      <w:r>
        <w:rPr>
          <w:rFonts w:ascii="Times New Roman"/>
          <w:b w:val="false"/>
          <w:i w:val="false"/>
          <w:color w:val="ff0000"/>
          <w:sz w:val="28"/>
        </w:rPr>
        <w:t>№ 1294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27.12.2013 </w:t>
      </w:r>
      <w:r>
        <w:rPr>
          <w:rFonts w:ascii="Times New Roman"/>
          <w:b w:val="false"/>
          <w:i w:val="false"/>
          <w:color w:val="ff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26.03.2014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17.04.2014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04.05.2014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14.05.2014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15.08.2014 </w:t>
      </w:r>
      <w:r>
        <w:rPr>
          <w:rFonts w:ascii="Times New Roman"/>
          <w:b w:val="false"/>
          <w:i w:val="false"/>
          <w:color w:val="ff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10.10.2014 </w:t>
      </w:r>
      <w:r>
        <w:rPr>
          <w:rFonts w:ascii="Times New Roman"/>
          <w:b w:val="false"/>
          <w:i w:val="false"/>
          <w:color w:val="ff0000"/>
          <w:sz w:val="28"/>
        </w:rPr>
        <w:t>№ 1087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20.10.2014 </w:t>
      </w:r>
      <w:r>
        <w:rPr>
          <w:rFonts w:ascii="Times New Roman"/>
          <w:b w:val="false"/>
          <w:i w:val="false"/>
          <w:color w:val="ff0000"/>
          <w:sz w:val="28"/>
        </w:rPr>
        <w:t>№ 1112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19.12.2014 </w:t>
      </w:r>
      <w:r>
        <w:rPr>
          <w:rFonts w:ascii="Times New Roman"/>
          <w:b w:val="false"/>
          <w:i w:val="false"/>
          <w:color w:val="ff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31.12.2014 </w:t>
      </w:r>
      <w:r>
        <w:rPr>
          <w:rFonts w:ascii="Times New Roman"/>
          <w:b w:val="false"/>
          <w:i w:val="false"/>
          <w:color w:val="ff0000"/>
          <w:sz w:val="28"/>
        </w:rPr>
        <w:t>№ 1416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31.12.2014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27.02.2015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03.03.2015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11.03.2015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10.04.2015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24.04.2015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02.07.2015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16.07.2015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>; от 28.08.2015 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Акционерное общество "Санаторий Казахстан"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Товарищество с ограниченной ответственностью "Медиа-центр органов внутренних дел Республики Казахстан"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Акционерное общество "Санаторий Арка"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Акционерное общество "Санаторий Арман"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
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15.08.2014 </w:t>
      </w:r>
      <w:r>
        <w:rPr>
          <w:rFonts w:ascii="Times New Roman"/>
          <w:b w:val="false"/>
          <w:i w:val="false"/>
          <w:color w:val="ff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2-3. Акционерное общество «Өрт сөндіруші»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Акционерное общество «Железнодорожные госпитали медицины катастроф»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2-5. Акционерное общество «Казавиаспас»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2-6. Акционерное общество «Научно-исследовательский институт пожарной безопасности и гражданской обороны»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2-7. Товарищество с ограниченной ответственностью «Республиканский учебно-методический центр Гражданской защиты» 100%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21.11.2008 </w:t>
      </w:r>
      <w:r>
        <w:rPr>
          <w:rFonts w:ascii="Times New Roman"/>
          <w:b w:val="false"/>
          <w:i w:val="false"/>
          <w:color w:val="000000"/>
          <w:sz w:val="28"/>
        </w:rPr>
        <w:t>N 1080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21.11.2008 </w:t>
      </w:r>
      <w:r>
        <w:rPr>
          <w:rFonts w:ascii="Times New Roman"/>
          <w:b w:val="false"/>
          <w:i w:val="false"/>
          <w:color w:val="000000"/>
          <w:sz w:val="28"/>
        </w:rPr>
        <w:t>N 1080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- 7.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18.05.2010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29.12.2007 </w:t>
      </w:r>
      <w:r>
        <w:rPr>
          <w:rFonts w:ascii="Times New Roman"/>
          <w:b w:val="false"/>
          <w:i w:val="false"/>
          <w:color w:val="000000"/>
          <w:sz w:val="28"/>
        </w:rPr>
        <w:t>N 1403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21.11.2008 </w:t>
      </w:r>
      <w:r>
        <w:rPr>
          <w:rFonts w:ascii="Times New Roman"/>
          <w:b w:val="false"/>
          <w:i w:val="false"/>
          <w:color w:val="000000"/>
          <w:sz w:val="28"/>
        </w:rPr>
        <w:t>N 1080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Товарищество с ограниченной ответственностью «Казахский научно-исследовательский институт культуры"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999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Акционерное общество "Казахфильм им. Шакена Айманова"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Акционерное общество "Қазақ әуендері"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Акционерное общество "Фонд духовного развития народа Казахстана"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13-2. Некоммерческое акционерное общество "Государственный театр оперы и балета "Астана Опера"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13-3. ТОО «Театр «Астана Балет»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13-4. Акционерное общество «Баспалар үйі»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13-5. Товарищество с ограниченной ответственностью «Қазақ энциклопедиясы»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13-7-1. НАО «Казахская национальная академия хореографии».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делам спорта и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подразделом в соответствии с постановлением Правительства РК от 31.12.2014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13-8. Акционерное общество «Республиканский центр водных видов спорта»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13-9. Акционерное общество «Казспортинвест»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Акционерное общество "Казахстан ГИС Центр"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14-1. Акционерное общество "Центр военно-стратегических исследований"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14-2. Акционерное общество "Казахвзрывпром"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13.02.2013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15-1. Акционерное общество "Управление по обслуживанию дипломатического корпуса Астана"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национальной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Акционерное общество "Республиканский центр "Казимпэкс"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16-1. Акционерное общество "Нурсат" 1,4 %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исполнению судебных актов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Акционерное общество "Би-Логистикс" 100 %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индустрии и новых технологий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16.07.2010 </w:t>
      </w:r>
      <w:r>
        <w:rPr>
          <w:rFonts w:ascii="Times New Roman"/>
          <w:b w:val="false"/>
          <w:i w:val="false"/>
          <w:color w:val="00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ENRC Рlс (Великобритания) 24,8655 %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Акционерное общество "Восточно-Казахстанская региональная энергетическая компания" 94 %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Акционерное общество "Горэлектросеть"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Акционерное общество "Информационно-учетный центр"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Акционерное общество "Павлодарский нефте-химический завод" 45,16 %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Акционерное общество "Западно-Казахстанская РЭК"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28.10.2011 </w:t>
      </w:r>
      <w:r>
        <w:rPr>
          <w:rFonts w:ascii="Times New Roman"/>
          <w:b w:val="false"/>
          <w:i w:val="false"/>
          <w:color w:val="000000"/>
          <w:sz w:val="28"/>
        </w:rPr>
        <w:t>№ 1224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государственного имущества и приватизации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27-2. Акционерное общество "Единый накопительный пенсионный фонд"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27-3. «Акционерное общество «Астана-Финанс» 21,55 %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государственных доходов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подразделом в соответствии с постановлением Правительства РК от 02.07.2015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27-4. Акционерное общество «Компания по реабилитации и управлению активами»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в редакции постановления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 Акционерное общество «Институт экономических исследований»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28-1. Акционерное общество «Казахстанский центр государственно-частного партнерства»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28-2. Акционерное общество «Национальная компания «Астана ЭКСПО-2017»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по чрезвычайным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15.08.2014 </w:t>
      </w:r>
      <w:r>
        <w:rPr>
          <w:rFonts w:ascii="Times New Roman"/>
          <w:b w:val="false"/>
          <w:i w:val="false"/>
          <w:color w:val="ff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30. Акционерное общество "Отель "Алатау" 55 %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23.06.2009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975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23.06.2009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975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Акционерное общество "Казстройсистема"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Товарищество с ограниченной ответственностью "Дирекция по техническому надзору строящихся объектов Управления делами Президента Республики Казахстан"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Акционерное общество "Астана-Өнім"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35-1. Акционерное общество "Инженерно-технический центр"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35-2. Акционерное общество «Астана қонақ үйі"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35-2-1. Товарищество с ограниченной ответственностью «Бурабай даму»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Медицинский центр Управления делами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35-2. АО "Санаторий "Алматы"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35-3. АО "Санаторий "Ок-Жетпес"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35-4. АО "Центр медицинских технологий и информационных систем"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Служба охраны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36. Акционерное общество "Центр по специальному обеспечению Службы охраны Президента Республики Казахстан" 100 %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37. Акционерное общество "Казахстанский институт менеджмента, экономики и прогнозирования" 40 %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10.04.2015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Акционерное общество "Биомедпрепарат-инжиниринговый центр" 88,72 %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Акционерное общество "Академия гражданской авиации" 80 %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40-1.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15.12.2010 </w:t>
      </w:r>
      <w:r>
        <w:rPr>
          <w:rFonts w:ascii="Times New Roman"/>
          <w:b w:val="false"/>
          <w:i w:val="false"/>
          <w:color w:val="000000"/>
          <w:sz w:val="28"/>
        </w:rPr>
        <w:t>№ 1369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40-2. Акционерное общество "Информационно-аналитический центр",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40-3. Товарищество с ограниченной ответственностью «Центр коммерциализации технологий"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22.01.2010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исключен постановлением Правительства РК от 12.03.2009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Акционерное общество "Информационно-аналитический центр нефти и газа"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44-2.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01.08.2013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44-3. Акционерное общество "Управляющая компания специальной экономической зоны "Национальный индустриальный нефтехимический технопарк"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44-4 «Акционерное общество «Парк ядерных технологий»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44-5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44-6 Акционерное общество «Жасыл даму» 100 %»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окружающей среды и водных ресурсов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 Акционерное общество "Республиканский протезно-ортопедический центр"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49.-50.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20.03.2012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50-1. Товарищество с ограниченной ответственностью «СК – Фармация»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Национальное космическое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Министерство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51. Акционерное общество "Казагрэкс" 100 %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 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исключен постановлением Правительства РК от 20.02.2012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Агентство Республики Казахстан по делам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делам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31.12.2014 </w:t>
      </w:r>
      <w:r>
        <w:rPr>
          <w:rFonts w:ascii="Times New Roman"/>
          <w:b w:val="false"/>
          <w:i w:val="false"/>
          <w:color w:val="ff0000"/>
          <w:sz w:val="28"/>
        </w:rPr>
        <w:t>№ 1416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53. Акционерное общество "Национальный центр по управлению персоналом государственной службы"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Канцелярия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54-1.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09.11.2012 </w:t>
      </w:r>
      <w:r>
        <w:rPr>
          <w:rFonts w:ascii="Times New Roman"/>
          <w:b w:val="false"/>
          <w:i w:val="false"/>
          <w:color w:val="000000"/>
          <w:sz w:val="28"/>
        </w:rPr>
        <w:t>№ 1425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юстиции Республики Казахстан, Департамент по</w:t>
      </w:r>
      <w:r>
        <w:br/>
      </w:r>
      <w:r>
        <w:rPr>
          <w:rFonts w:ascii="Times New Roman"/>
          <w:b/>
          <w:i w:val="false"/>
          <w:color w:val="000000"/>
        </w:rPr>
        <w:t>
обеспечению деятельности судов при Верховном Суде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(аппарат Верховного Суда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55. Товарищество с ограниченной ответственностью "Медиа-корпорация "Заң" 67 %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55-1. Товарищество с ограниченной ответственностью «Дирекция административного здания Верховного Суда Республики Казахстан" 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информации и архивов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17.04.2014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24.08.2011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- 58-9.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17.04.2014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науки Министерства образования и</w:t>
      </w:r>
      <w:r>
        <w:br/>
      </w:r>
      <w:r>
        <w:rPr>
          <w:rFonts w:ascii="Times New Roman"/>
          <w:b/>
          <w:i w:val="false"/>
          <w:color w:val="000000"/>
        </w:rPr>
        <w:t>
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59. Некоммерческое акционерное общество "Тюркская академия"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59-2.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59-3.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19.12.2014 </w:t>
      </w:r>
      <w:r>
        <w:rPr>
          <w:rFonts w:ascii="Times New Roman"/>
          <w:b w:val="false"/>
          <w:i w:val="false"/>
          <w:color w:val="00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59-4. Акционерное общество "Национальный центр научно-технической информации"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59-5. Акционерное общество "Фонд науки"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инвестициям Министерства индустрии и новых</w:t>
      </w:r>
      <w:r>
        <w:br/>
      </w:r>
      <w:r>
        <w:rPr>
          <w:rFonts w:ascii="Times New Roman"/>
          <w:b/>
          <w:i w:val="false"/>
          <w:color w:val="000000"/>
        </w:rPr>
        <w:t>
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промышленности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делам строительства, жилищно-коммунального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и управления земельными ресурсами Министерства национальной</w:t>
      </w:r>
      <w:r>
        <w:br/>
      </w:r>
      <w:r>
        <w:rPr>
          <w:rFonts w:ascii="Times New Roman"/>
          <w:b/>
          <w:i w:val="false"/>
          <w:color w:val="000000"/>
        </w:rPr>
        <w:t>
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63-65.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65-1. АО "Казахский научно-исследовательский и проектный институт строительства и архитектуры"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связи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исключен постановлением Правительства РК от 11.03.2012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регионального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75. - 77.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14.05.2014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связи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разделом в соответствии с постановлением Правительства РК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Министерство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разделом в соответствии с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Акционерное общество «Казахстанский институт развития индустрии»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10.10.2014 </w:t>
      </w:r>
      <w:r>
        <w:rPr>
          <w:rFonts w:ascii="Times New Roman"/>
          <w:b w:val="false"/>
          <w:i w:val="false"/>
          <w:color w:val="000000"/>
          <w:sz w:val="28"/>
        </w:rPr>
        <w:t>№ 1087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Акционерное общество «Национальный управляющий холдинг «Байтерек»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Акционерное общество «Национальная компания «ҚазАвтоЖол»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12.12.2014 </w:t>
      </w:r>
      <w:r>
        <w:rPr>
          <w:rFonts w:ascii="Times New Roman"/>
          <w:b w:val="false"/>
          <w:i w:val="false"/>
          <w:color w:val="00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12.12.2014 </w:t>
      </w:r>
      <w:r>
        <w:rPr>
          <w:rFonts w:ascii="Times New Roman"/>
          <w:b w:val="false"/>
          <w:i w:val="false"/>
          <w:color w:val="00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индустриального развития и промышленной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108-1. Акционерное общество «Институт развития электроэнергетики и энергосбережения (Казахэнергоэкспертиза)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108-2. Акционерное общество «Национальное агентство по развитию местного содержания «NADLoC»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геологии и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108-3. Акционерное общество «Национальная геологоразведочная компания «Казгеология»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108-4. Акционерное общество «Казахстанский дорожный научно-исследовательский институт» 99,01 %.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технического регулирования и метрологии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108-5. Товарищество с ограниченной ответственностью «Национальный центр аккредитации»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Комитету связи, информатизации и информации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108-6. Акционерное общество «Агентство «Хабар»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108-7. Акционерное общество «Республиканская телерадиокорпорация «Казахстан»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108-8. Акционерное общество «Республиканская газета «Егемен Қазақстан»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108-9. Акционерное общество «Республиканская газета «Казахстанская правда»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108-9-1. Акционерное общество «Казконтент»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108-10. Товарищество с ограниченной ответственностью «Управляющая компания «Қазмедиа орталығы»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108-11. Товарищество с ограниченной ответственностью «Жас өркен»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108-12. Товарищество с ограниченной ответственностью «Қазақ газеттері»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108-13. Товарищество с ограниченной ответственностью «Международное информационное агентство «Казинформ»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гражданской авиации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108-14. Товарищество с ограниченной ответственностью «Авиационный учебный центр»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Аэрокосмический комитет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Перечень дополнен подразделом в соответствии с постановлением Правительства РК от 28.08.2015 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108-15. Товарищество с ограниченной ответственностью «Ғалам» 0,5 %.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контролю в сфере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109. Акционерное общество «Национальный центр государственной научно-технической экспертизы» 100 %».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2007 года N 483   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республиканских государственных предприятий, необходимых</w:t>
      </w:r>
      <w:r>
        <w:br/>
      </w:r>
      <w:r>
        <w:rPr>
          <w:rFonts w:ascii="Times New Roman"/>
          <w:b/>
          <w:i w:val="false"/>
          <w:color w:val="000000"/>
        </w:rPr>
        <w:t>
для выполнения общегосударственных задач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Cноска. Перечень с изменениями, внесенными постановлениями Правительства РК от 06.07.2007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579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18.09.2007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816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1154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1174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г.); от 29.12.2007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205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209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352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365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398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502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522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847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1305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п.6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19.02.2009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289 </w:t>
      </w:r>
      <w:r>
        <w:rPr>
          <w:rFonts w:ascii="Times New Roman"/>
          <w:b w:val="false"/>
          <w:i w:val="false"/>
          <w:color w:val="ff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N 294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14.05.2009 </w:t>
      </w:r>
      <w:r>
        <w:rPr>
          <w:rFonts w:ascii="Times New Roman"/>
          <w:b w:val="false"/>
          <w:i w:val="false"/>
          <w:color w:val="000000"/>
          <w:sz w:val="28"/>
        </w:rPr>
        <w:t>N 708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25.05.2009 </w:t>
      </w:r>
      <w:r>
        <w:rPr>
          <w:rFonts w:ascii="Times New Roman"/>
          <w:b w:val="false"/>
          <w:i w:val="false"/>
          <w:color w:val="000000"/>
          <w:sz w:val="28"/>
        </w:rPr>
        <w:t>N 772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18.06.2009 </w:t>
      </w:r>
      <w:r>
        <w:rPr>
          <w:rFonts w:ascii="Times New Roman"/>
          <w:b w:val="false"/>
          <w:i w:val="false"/>
          <w:color w:val="000000"/>
          <w:sz w:val="28"/>
        </w:rPr>
        <w:t>N 935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20.06.2009 </w:t>
      </w:r>
      <w:r>
        <w:rPr>
          <w:rFonts w:ascii="Times New Roman"/>
          <w:b w:val="false"/>
          <w:i w:val="false"/>
          <w:color w:val="000000"/>
          <w:sz w:val="28"/>
        </w:rPr>
        <w:t>N 956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08.07.2009 </w:t>
      </w:r>
      <w:r>
        <w:rPr>
          <w:rFonts w:ascii="Times New Roman"/>
          <w:b w:val="false"/>
          <w:i w:val="false"/>
          <w:color w:val="000000"/>
          <w:sz w:val="28"/>
        </w:rPr>
        <w:t>N 1037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23.07.2009 </w:t>
      </w:r>
      <w:r>
        <w:rPr>
          <w:rFonts w:ascii="Times New Roman"/>
          <w:b w:val="false"/>
          <w:i w:val="false"/>
          <w:color w:val="000000"/>
          <w:sz w:val="28"/>
        </w:rPr>
        <w:t>N 1121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11.09.2009 </w:t>
      </w:r>
      <w:r>
        <w:rPr>
          <w:rFonts w:ascii="Times New Roman"/>
          <w:b w:val="false"/>
          <w:i w:val="false"/>
          <w:color w:val="000000"/>
          <w:sz w:val="28"/>
        </w:rPr>
        <w:t>N 1352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11.09.2009 </w:t>
      </w:r>
      <w:r>
        <w:rPr>
          <w:rFonts w:ascii="Times New Roman"/>
          <w:b w:val="false"/>
          <w:i w:val="false"/>
          <w:color w:val="000000"/>
          <w:sz w:val="28"/>
        </w:rPr>
        <w:t>N 1353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11.09.2009 </w:t>
      </w:r>
      <w:r>
        <w:rPr>
          <w:rFonts w:ascii="Times New Roman"/>
          <w:b w:val="false"/>
          <w:i w:val="false"/>
          <w:color w:val="000000"/>
          <w:sz w:val="28"/>
        </w:rPr>
        <w:t>N 1354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21.11.2009 </w:t>
      </w:r>
      <w:r>
        <w:rPr>
          <w:rFonts w:ascii="Times New Roman"/>
          <w:b w:val="false"/>
          <w:i w:val="false"/>
          <w:color w:val="000000"/>
          <w:sz w:val="28"/>
        </w:rPr>
        <w:t>№ 1908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04.12.2009 </w:t>
      </w:r>
      <w:r>
        <w:rPr>
          <w:rFonts w:ascii="Times New Roman"/>
          <w:b w:val="false"/>
          <w:i w:val="false"/>
          <w:color w:val="000000"/>
          <w:sz w:val="28"/>
        </w:rPr>
        <w:t>№ 2017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21.12.2009 </w:t>
      </w:r>
      <w:r>
        <w:rPr>
          <w:rFonts w:ascii="Times New Roman"/>
          <w:b w:val="false"/>
          <w:i w:val="false"/>
          <w:color w:val="000000"/>
          <w:sz w:val="28"/>
        </w:rPr>
        <w:t>№ 2156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21.12.2009 </w:t>
      </w:r>
      <w:r>
        <w:rPr>
          <w:rFonts w:ascii="Times New Roman"/>
          <w:b w:val="false"/>
          <w:i w:val="false"/>
          <w:color w:val="000000"/>
          <w:sz w:val="28"/>
        </w:rPr>
        <w:t>N 2158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30.01.2010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11.02.2010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01.03.2010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11.03.2010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31.03.2010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14.05.2010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18.05.2010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25.05.2010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21.06.2010 </w:t>
      </w:r>
      <w:r>
        <w:rPr>
          <w:rFonts w:ascii="Times New Roman"/>
          <w:b w:val="false"/>
          <w:i w:val="false"/>
          <w:color w:val="000000"/>
          <w:sz w:val="28"/>
        </w:rPr>
        <w:t>№ 631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28.06.2010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30.06.2010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17.09.2010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28.11.2010 </w:t>
      </w:r>
      <w:r>
        <w:rPr>
          <w:rFonts w:ascii="Times New Roman"/>
          <w:b w:val="false"/>
          <w:i w:val="false"/>
          <w:color w:val="000000"/>
          <w:sz w:val="28"/>
        </w:rPr>
        <w:t>№ 1260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02.02.2011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01.07.2011); от 14.02.2011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18.02.2011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28.02.2011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11.03.2011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19.05.2011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30.05.2011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30.06.2011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02.07.2011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27.07.2011 </w:t>
      </w:r>
      <w:r>
        <w:rPr>
          <w:rFonts w:ascii="Times New Roman"/>
          <w:b w:val="false"/>
          <w:i w:val="false"/>
          <w:color w:val="000000"/>
          <w:sz w:val="28"/>
        </w:rPr>
        <w:t>№ 868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04.08.2011 </w:t>
      </w:r>
      <w:r>
        <w:rPr>
          <w:rFonts w:ascii="Times New Roman"/>
          <w:b w:val="false"/>
          <w:i w:val="false"/>
          <w:color w:val="000000"/>
          <w:sz w:val="28"/>
        </w:rPr>
        <w:t>№ 906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12.09.2011 </w:t>
      </w:r>
      <w:r>
        <w:rPr>
          <w:rFonts w:ascii="Times New Roman"/>
          <w:b w:val="false"/>
          <w:i w:val="false"/>
          <w:color w:val="00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21.09.2011 </w:t>
      </w:r>
      <w:r>
        <w:rPr>
          <w:rFonts w:ascii="Times New Roman"/>
          <w:b w:val="false"/>
          <w:i w:val="false"/>
          <w:color w:val="000000"/>
          <w:sz w:val="28"/>
        </w:rPr>
        <w:t>№ 1084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29.09.2011 </w:t>
      </w:r>
      <w:r>
        <w:rPr>
          <w:rFonts w:ascii="Times New Roman"/>
          <w:b w:val="false"/>
          <w:i w:val="false"/>
          <w:color w:val="000000"/>
          <w:sz w:val="28"/>
        </w:rPr>
        <w:t>№ 1112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000000"/>
          <w:sz w:val="28"/>
        </w:rPr>
        <w:t>№ 1226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01.11.2011 </w:t>
      </w:r>
      <w:r>
        <w:rPr>
          <w:rFonts w:ascii="Times New Roman"/>
          <w:b w:val="false"/>
          <w:i w:val="false"/>
          <w:color w:val="000000"/>
          <w:sz w:val="28"/>
        </w:rPr>
        <w:t>№ 1262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05.11.2011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11.11.2011 </w:t>
      </w:r>
      <w:r>
        <w:rPr>
          <w:rFonts w:ascii="Times New Roman"/>
          <w:b w:val="false"/>
          <w:i w:val="false"/>
          <w:color w:val="000000"/>
          <w:sz w:val="28"/>
        </w:rPr>
        <w:t>№ 1325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26.12.2011 </w:t>
      </w:r>
      <w:r>
        <w:rPr>
          <w:rFonts w:ascii="Times New Roman"/>
          <w:b w:val="false"/>
          <w:i w:val="false"/>
          <w:color w:val="00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106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19.01.2012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17.02.2012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11.03.2012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11.03.2012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11.03.2012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12.03.2012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30.03.2012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30.03.2012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06.04.2012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09.04.2012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26.04.2012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27.04.2012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28.04.2012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03.05.2012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08.05.2012 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31.05.2012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31.05.2012 </w:t>
      </w:r>
      <w:r>
        <w:rPr>
          <w:rFonts w:ascii="Times New Roman"/>
          <w:b w:val="false"/>
          <w:i w:val="false"/>
          <w:color w:val="000000"/>
          <w:sz w:val="28"/>
        </w:rPr>
        <w:t>№ 710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12.06.2012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30.06.2012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09.07.2012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09.07.2012 </w:t>
      </w:r>
      <w:r>
        <w:rPr>
          <w:rFonts w:ascii="Times New Roman"/>
          <w:b w:val="false"/>
          <w:i w:val="false"/>
          <w:color w:val="000000"/>
          <w:sz w:val="28"/>
        </w:rPr>
        <w:t>№ 926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26.07.2012 </w:t>
      </w:r>
      <w:r>
        <w:rPr>
          <w:rFonts w:ascii="Times New Roman"/>
          <w:b w:val="false"/>
          <w:i w:val="false"/>
          <w:color w:val="000000"/>
          <w:sz w:val="28"/>
        </w:rPr>
        <w:t>№ 978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31.08.2012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05.09.2012 </w:t>
      </w:r>
      <w:r>
        <w:rPr>
          <w:rFonts w:ascii="Times New Roman"/>
          <w:b w:val="false"/>
          <w:i w:val="false"/>
          <w:color w:val="000000"/>
          <w:sz w:val="28"/>
        </w:rPr>
        <w:t>№ 1144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12.11.2012 </w:t>
      </w:r>
      <w:r>
        <w:rPr>
          <w:rFonts w:ascii="Times New Roman"/>
          <w:b w:val="false"/>
          <w:i w:val="false"/>
          <w:color w:val="000000"/>
          <w:sz w:val="28"/>
        </w:rPr>
        <w:t>№ 1433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20.11.2012 </w:t>
      </w:r>
      <w:r>
        <w:rPr>
          <w:rFonts w:ascii="Times New Roman"/>
          <w:b w:val="false"/>
          <w:i w:val="false"/>
          <w:color w:val="00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20.11.2012 </w:t>
      </w:r>
      <w:r>
        <w:rPr>
          <w:rFonts w:ascii="Times New Roman"/>
          <w:b w:val="false"/>
          <w:i w:val="false"/>
          <w:color w:val="00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04.12.2012 </w:t>
      </w:r>
      <w:r>
        <w:rPr>
          <w:rFonts w:ascii="Times New Roman"/>
          <w:b w:val="false"/>
          <w:i w:val="false"/>
          <w:color w:val="000000"/>
          <w:sz w:val="28"/>
        </w:rPr>
        <w:t>№ 1539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24.12.2012 </w:t>
      </w:r>
      <w:r>
        <w:rPr>
          <w:rFonts w:ascii="Times New Roman"/>
          <w:b w:val="false"/>
          <w:i w:val="false"/>
          <w:color w:val="000000"/>
          <w:sz w:val="28"/>
        </w:rPr>
        <w:t>№ 1669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28.12.2012 </w:t>
      </w:r>
      <w:r>
        <w:rPr>
          <w:rFonts w:ascii="Times New Roman"/>
          <w:b w:val="false"/>
          <w:i w:val="false"/>
          <w:color w:val="000000"/>
          <w:sz w:val="28"/>
        </w:rPr>
        <w:t>№ 1724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04.02.2013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04.02.2013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25.02.2013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26.02.2013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29.04.2013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08.05.2013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02.07.2013 </w:t>
      </w:r>
      <w:r>
        <w:rPr>
          <w:rFonts w:ascii="Times New Roman"/>
          <w:b w:val="false"/>
          <w:i w:val="false"/>
          <w:color w:val="000000"/>
          <w:sz w:val="28"/>
        </w:rPr>
        <w:t>№ 667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02.07.2013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23.07.2013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16.09.2013 </w:t>
      </w:r>
      <w:r>
        <w:rPr>
          <w:rFonts w:ascii="Times New Roman"/>
          <w:b w:val="false"/>
          <w:i w:val="false"/>
          <w:color w:val="000000"/>
          <w:sz w:val="28"/>
        </w:rPr>
        <w:t>№ 959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10.10.2013 </w:t>
      </w:r>
      <w:r>
        <w:rPr>
          <w:rFonts w:ascii="Times New Roman"/>
          <w:b w:val="false"/>
          <w:i w:val="false"/>
          <w:color w:val="00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20.12.2013 </w:t>
      </w:r>
      <w:r>
        <w:rPr>
          <w:rFonts w:ascii="Times New Roman"/>
          <w:b w:val="false"/>
          <w:i w:val="false"/>
          <w:color w:val="000000"/>
          <w:sz w:val="28"/>
        </w:rPr>
        <w:t>№ 1366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27.12.2013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31.12.2013 </w:t>
      </w:r>
      <w:r>
        <w:rPr>
          <w:rFonts w:ascii="Times New Roman"/>
          <w:b w:val="false"/>
          <w:i w:val="false"/>
          <w:color w:val="000000"/>
          <w:sz w:val="28"/>
        </w:rPr>
        <w:t>№ 1528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31.12.2013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13.03.2014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12.04.2014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17.04.2014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17.04.2014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04.05.2014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16.05.2014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13.06.2014 </w:t>
      </w:r>
      <w:r>
        <w:rPr>
          <w:rFonts w:ascii="Times New Roman"/>
          <w:b w:val="false"/>
          <w:i w:val="false"/>
          <w:color w:val="00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30.06.2014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00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22.09.2014 </w:t>
      </w:r>
      <w:r>
        <w:rPr>
          <w:rFonts w:ascii="Times New Roman"/>
          <w:b w:val="false"/>
          <w:i w:val="false"/>
          <w:color w:val="000000"/>
          <w:sz w:val="28"/>
        </w:rPr>
        <w:t>№ 1002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19.12.2014 </w:t>
      </w:r>
      <w:r>
        <w:rPr>
          <w:rFonts w:ascii="Times New Roman"/>
          <w:b w:val="false"/>
          <w:i w:val="false"/>
          <w:color w:val="00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29.12.2014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30.12.2014 </w:t>
      </w:r>
      <w:r>
        <w:rPr>
          <w:rFonts w:ascii="Times New Roman"/>
          <w:b w:val="false"/>
          <w:i w:val="false"/>
          <w:color w:val="000000"/>
          <w:sz w:val="28"/>
        </w:rPr>
        <w:t>№ 1403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31.12.2014 </w:t>
      </w:r>
      <w:r>
        <w:rPr>
          <w:rFonts w:ascii="Times New Roman"/>
          <w:b w:val="false"/>
          <w:i w:val="false"/>
          <w:color w:val="000000"/>
          <w:sz w:val="28"/>
        </w:rPr>
        <w:t>№ 1439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27.02.2015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10.04.2015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14.04.2015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14.04.2015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15.04.2015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25.04.2015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16.07.2015 </w:t>
      </w:r>
      <w:r>
        <w:rPr>
          <w:rFonts w:ascii="Times New Roman"/>
          <w:b w:val="false"/>
          <w:i w:val="false"/>
          <w:color w:val="00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17.07.2015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23.07.2015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24.07.2015 </w:t>
      </w:r>
      <w:r>
        <w:rPr>
          <w:rFonts w:ascii="Times New Roman"/>
          <w:b w:val="false"/>
          <w:i w:val="false"/>
          <w:color w:val="000000"/>
          <w:sz w:val="28"/>
        </w:rPr>
        <w:t>№ 585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22.08.2015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Республиканское государственное предприятие "Алатау"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"Информационно-производственный центр"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29.12.2007 </w:t>
      </w:r>
      <w:r>
        <w:rPr>
          <w:rFonts w:ascii="Times New Roman"/>
          <w:b w:val="false"/>
          <w:i w:val="false"/>
          <w:color w:val="000000"/>
          <w:sz w:val="28"/>
        </w:rPr>
        <w:t>N 1403.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казенное предприятие "Республиканский координационно-методический центр развития языков имени Шайсултана Шаяхметова".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Республиканское государственное казенное предприятие "Государственный камерный оркестр "Ак жауын"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Республиканское государственное казенное предприятие "Казахский государственный академический театр оперы и балета имени Абая"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Республиканское государственное казенное предприятие "Казахский государственный академический театр драмы имени М. Ауезова"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03.02.2014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Республиканское государственное казенное предприятие "Государственный академический русский театр драмы имени Лермонтова"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Республиканское государственное казенное предприятие "Государственный академический казахский театр для детей и юношества имени Г. Мусрепова"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Республиканское государственное казенное предприятие "Государственный академический русский театр для детей и юношества имени Н. Сац"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"Государственный республиканский уйгурский театр музыкальной комедии имени Куддуса Кужамьярова"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Республиканское государственное казенное предприятие "Государственный республиканский корейский театр музыкальной комедии"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Республиканское государственное казенное предприятие "Республиканский немецкий драматический театр"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Республиканское государственное казенное предприятие "Казахская государственная филармония имени Жамбыла"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Республиканское государственное казенное предприятие "Казахский государственный академический оркестр народных инструментов имени Курмангазы"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Республиканское государственное казенное предприятие "Ансамбль классической музыки "Камерата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Республиканское государственное казенное предприятие "Государственный ансамбль танца Республики Казахстан "Салтанат"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Республиканское государственное казенное предприятие "Государственный академический театр танца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Республиканское государственное казенное предприятие "Центральный государственный музей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Республиканское государственное казенное предприятие "Государственная коллекция уникальных смычковых музыкальных инструментов"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Республиканское государственное казенное предприятие "Государственный музей искусств Республики Казахстан имени А. Кастеева"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Республиканское государственное казенное предприятие "Республиканский музей книги"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Республиканское государственное казенное предприятие "Национальный историко-культурный заповедник "Ордабасы"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предприятие на праве хозяйственного ведения «Казреставрация».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29.04.2013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25-1. Республиканское государственное казенное предприятие "Государственный историко-культурный заповедник-музей "Иссык"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25-2. Республиканское государственное казенное предприятие "Государственный историко-культурный заповедник-музей "Берел"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25-19. Республиканское государственное казенное предприятие «Национальный музей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25-19. Республиканское государственное предприятие «Алматинский музыкальный колледж имени П. Чайковского»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25-20. Республиканское государственное предприятие «Алматинское хореографическое училище имени А. Селезнева»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25-21. Республиканское государственное предприятие «Республиканский эстрадно-цирковой колледж имени Ж. Елебекова»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25-22. Республиканское государственное предприятие «Алматинский колледж декоративно-прикладного искусства имени О. Тансыкбаева»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25-22-1. Республиканское государственное казенное предприятие «Отрарский государственный археологический заповедник-музей»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25-22-2. Республиканское государственное казенное предприятие «Национальный историко-культурный и природный заповедник-музей «Улытау»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25-22-3. Республиканское государственное казенное предприятие «Государственный историко-культурный заповедник-музей «Азрет-Султан»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25-22-4. Республиканское государственное казенное предприятие «Государственный историко-культурный и литературно-мемориальный заповедник-музей Абая «Жидебай-Борили»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25-22-5. Республиканское государственное казенное предприятие «Государственный историко-культурный заповедник-музей «Памятники древнего Тараза» Министерства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25-22-6. Республиканское государственное казенное предприятие «Государственный историко-культурный и природный заповедник-музей «Танбалы» Министерства культуры и спорта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делам спорта и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подразделом в соответствии с постановлением Правительства РК от 31.12.2014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25-23. Республиканское государственное казенное предприятие «Дирекция штатных национальных команд и спортивного резерва»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25-24. Республиканское государственное казенное предприятие «Республиканская школа высшего спортивного мастерства по водным и прикладным видам спорта»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25-25. Республиканское государственное казенное предприятие «Республиканский колледж спорта»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25-26. Республиканское государственное казенное предприятие «Центр спортивной медицины и реабилитации»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25-27. Республиканское государственное казенное предприятие «Центр олимпийской подготовки»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25-28. Республиканское государственное казенное предприятие «Центр олимпийской подготовки» в городе Астане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25-29. Республиканское государственное казенное предприятие «Антидопинговая лаборатория спортсменов»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25-30. Республиканское государственное казенное предприятие «Центр олимпийской подготовки» в городе Усть-Каменогорске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25-31. Республиканское государственное предприятие на праве хозяйственного ведения «Спортивно-оздоровительный центр «Олимп»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25-32. Республиканское государственное казенное предприятие «Республиканский учебно-методический и аналитический центр по физической культуре и спорту»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25-33. Республиканское государственное казенное предприятие «Центр олимпийской подготовки по видам стрельбы»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25-34. Республиканское государственное казенное предприятие «Республиканская детско-юношеская спортивная школа по конному спорту»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25-35. Республиканское государственное казенное предприятие «Республиканский велотрек «Сарыарка»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25-36. Республиканское государственное казенное предприятие «Центр олимпийской подготовки по современному пятиборью и водным видам спорта»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25-37. Республиканское государственное казенное предприятие «Республиканская школа высшего спортивного мастерства по зимним видам спорта «Алатау»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25-38. Республиканское государственное казенное предприятие «Центр спортивной подготовки для лиц с ограниченными физическими возможностями»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25-39. Республиканское государственное казенное предприятие «Центр олимпийской подготовки по боксу»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25-40. Республиканское государственное казенное предприятие «Центр олимпийской подготовки по видам борьбы»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25-41. Республиканское государственное казенное предприятие «Центр олимпийской подготовки по велосипедному спорту»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25-42. Республиканское государственное казенное предприятие «Центр олимпийской подготовки по тяжелой атлетике»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информации и архивов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Республиканское государственное предприятие "Казарнаулыэкспорт (Казспецэкспорт)"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Республиканское государственное предприятие "Колдау"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Республиканское государственное казенное предприятие "Военно-техническая школа Министерства обороны Республики Казахстан"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труда и социальной защиты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34. Республиканское государственное предприятие на праве хозяйственного ведения "Хозяйственное управление Министерства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национальной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29.04.2008  </w:t>
      </w:r>
      <w:r>
        <w:rPr>
          <w:rFonts w:ascii="Times New Roman"/>
          <w:b w:val="false"/>
          <w:i w:val="false"/>
          <w:color w:val="000000"/>
          <w:sz w:val="28"/>
        </w:rPr>
        <w:t>N 398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36. </w:t>
      </w:r>
      <w:r>
        <w:rPr>
          <w:rFonts w:ascii="Times New Roman"/>
          <w:b w:val="false"/>
          <w:i w:val="false"/>
          <w:color w:val="ff0000"/>
          <w:sz w:val="28"/>
        </w:rPr>
        <w:t>Исключена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19.01.2012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106 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Хозяйственное управление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37. Республиканское государственное предприятие "Инженерный центр Парламента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Республиканское государственное предприятие "Дирекция административных зданий Хозяйственного управления Парламента Республики Казахстан"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12.12.2014 </w:t>
      </w:r>
      <w:r>
        <w:rPr>
          <w:rFonts w:ascii="Times New Roman"/>
          <w:b w:val="false"/>
          <w:i w:val="false"/>
          <w:color w:val="00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Республиканское государственное предприятие "Автохозяйство ХОЗУ Парламента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12.12.2014 </w:t>
      </w:r>
      <w:r>
        <w:rPr>
          <w:rFonts w:ascii="Times New Roman"/>
          <w:b w:val="false"/>
          <w:i w:val="false"/>
          <w:color w:val="00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индустрии и новых технологий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Раздел исключен постановлением Правительства РК от 25.02.2013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лесного хозяйства и животного мира</w:t>
      </w:r>
      <w:r>
        <w:br/>
      </w:r>
      <w:r>
        <w:rPr>
          <w:rFonts w:ascii="Times New Roman"/>
          <w:b/>
          <w:i w:val="false"/>
          <w:color w:val="000000"/>
        </w:rPr>
        <w:t>
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разделом в соответствии с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371. Республиканское государственное казенное предприятие «Атырауский осетровый рыбоводный завод»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372. Республиканское государственное казенное предприятие «Урало-Атырауский осетровый рыбоводный завод»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373. Республиканское государственное казенное предприятие «Петропавловский рыбопитомник»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374. Республиканское государственное казенное предприятие «Майбалыкский рыбопитомник»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375. Республиканское государственное казенное предприятие «Казахская производственно-акклиматизационная станция»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376. Республиканское государственное казенное предприятие «Капшагайское нерестово-выростное хозяйство»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377. Республиканское государственное казенное предприятие «Камышлыбашский рыбопитомник»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378. Республиканское государственное предприятие на праве хозяйственного ведения «Жасыл Аймак»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379. Республиканское государственное предприятие на праве хозяйственного ведения «Казахский государственный проектно-изыскательский институт по проектированию лесного хозяйства (Казгипролесхоз)»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380. Республиканское государственное казенное предприятие «Казахское лесоустроительное предприятие»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381. Республиканское государственное казенное предприятие «Республиканский лесной селекционный центр»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382. Республиканское государственное казенное предприятие «Казахская база авиационной охраны лесов и обслуживания лесного хозяйства» Комитета лесного хозяйства и животного мира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383. Республиканское государственное казенное предприятие «ПО «Охотзоопром» Комитета лесного хозяйства и животного мира Министерства сельского хозяйства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водным ресурсам</w:t>
      </w:r>
      <w:r>
        <w:br/>
      </w:r>
      <w:r>
        <w:rPr>
          <w:rFonts w:ascii="Times New Roman"/>
          <w:b/>
          <w:i w:val="false"/>
          <w:color w:val="000000"/>
        </w:rPr>
        <w:t>
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384. Республиканское государственное предприятие на праве хозяйственного ведения «Казводхоз» Комитета по водным ресурсам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385. Республиканское государственное предприятие на праве хозяйственного ведения «Нуринский групповой водопровод» Комитета по водным ресурсам Министерства сельского хозяйства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делам спорта и</w:t>
      </w:r>
      <w:r>
        <w:br/>
      </w:r>
      <w:r>
        <w:rPr>
          <w:rFonts w:ascii="Times New Roman"/>
          <w:b/>
          <w:i w:val="false"/>
          <w:color w:val="000000"/>
        </w:rPr>
        <w:t>
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экономики и бюджетного планирования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исключен постановлением Правительства РК от 19.05.2011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по чрезвычайным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94.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30 ноября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1154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Республиканское государственное предприятие "Центр по вычислительной технике, телекоммуникациям, информатике и ситуационному анализу"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Республиканское государственное казенное предприятие "Селденкоргау Курылыс"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</w:t>
      </w:r>
      <w:r>
        <w:rPr>
          <w:rFonts w:ascii="Times New Roman"/>
          <w:b w:val="false"/>
          <w:i w:val="false"/>
          <w:color w:val="ff0000"/>
          <w:sz w:val="28"/>
        </w:rPr>
        <w:t>Исключена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05.11.2011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30 ноября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1154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30 ноября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1154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25.05.2009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772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</w:t>
      </w:r>
      <w:r>
        <w:rPr>
          <w:rFonts w:ascii="Times New Roman"/>
          <w:b w:val="false"/>
          <w:i w:val="false"/>
          <w:color w:val="ff0000"/>
          <w:sz w:val="28"/>
        </w:rPr>
        <w:t>Исключена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21.09.2011 </w:t>
      </w:r>
      <w:r>
        <w:rPr>
          <w:rFonts w:ascii="Times New Roman"/>
          <w:b w:val="false"/>
          <w:i w:val="false"/>
          <w:color w:val="000000"/>
          <w:sz w:val="28"/>
        </w:rPr>
        <w:t>№ 1084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30 ноября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1154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</w:t>
      </w:r>
      <w:r>
        <w:rPr>
          <w:rFonts w:ascii="Times New Roman"/>
          <w:b w:val="false"/>
          <w:i w:val="false"/>
          <w:color w:val="ff0000"/>
          <w:sz w:val="28"/>
        </w:rPr>
        <w:t>Исключена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Республиканское государственное предприятие "Специальный научно-исследовательский центр пожарной безопасности и гражданской обороны"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06.04.2012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106. Республиканское государственное предприятие "Караоткел" Управления делами Президента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- 109.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04.08.2011 </w:t>
      </w:r>
      <w:r>
        <w:rPr>
          <w:rFonts w:ascii="Times New Roman"/>
          <w:b w:val="false"/>
          <w:i w:val="false"/>
          <w:color w:val="000000"/>
          <w:sz w:val="28"/>
        </w:rPr>
        <w:t>№ 906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Республиканское государственное предприятие "Автохозяйство Управления делами Президента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 Республиканское государственное предприятие "Дирекция административных зданий Администрации Президента и Правительства Республики Казахстан" Управления делами Президента Республики Казахстан"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Республиканское государственное предприятие "Дирекция государственных резиденций" Управления делами Президента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Республиканское государственное предприятие "Государственная авиакомпания "Беркут"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20.06.2009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956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04.08.2011 </w:t>
      </w:r>
      <w:r>
        <w:rPr>
          <w:rFonts w:ascii="Times New Roman"/>
          <w:b w:val="false"/>
          <w:i w:val="false"/>
          <w:color w:val="000000"/>
          <w:sz w:val="28"/>
        </w:rPr>
        <w:t>№ 906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114-2.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04.08.2011 </w:t>
      </w:r>
      <w:r>
        <w:rPr>
          <w:rFonts w:ascii="Times New Roman"/>
          <w:b w:val="false"/>
          <w:i w:val="false"/>
          <w:color w:val="000000"/>
          <w:sz w:val="28"/>
        </w:rPr>
        <w:t>№ 906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114-3. Республиканское государственное предприятие "Дирекция административных зданий Управления делами Президента Республики Казахстан в городе Алматы" на праве хозяйственного ведения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делам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1305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115-1. Республиканское государственное казенное предприятие "Академия государственного управления при Президенте Республики Казахстан"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Канцелярия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116. Республиканское государственное казенное предприятие "Алмас"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Республиканское государственное предприятие "Институт математики и математического моделирования"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- от 22.01.2008 </w:t>
      </w:r>
      <w:r>
        <w:rPr>
          <w:rFonts w:ascii="Times New Roman"/>
          <w:b w:val="false"/>
          <w:i w:val="false"/>
          <w:color w:val="000000"/>
          <w:sz w:val="28"/>
        </w:rPr>
        <w:t>N 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- от 01.03.2010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30.03.2012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05.09.2012 </w:t>
      </w:r>
      <w:r>
        <w:rPr>
          <w:rFonts w:ascii="Times New Roman"/>
          <w:b w:val="false"/>
          <w:i w:val="false"/>
          <w:color w:val="000000"/>
          <w:sz w:val="28"/>
        </w:rPr>
        <w:t>№ 1144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Республиканское государственное предприятие на праве хозяйственного ведения "Центр Болонского процесса и академической мобильности"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29.12.2014 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127. Республиканское государственное предприятие на праве хозяйственного ведения "Костанайский государственный педагогический институт"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 Республиканское государственное предприятие на праве хозяйственного ведения "Павлодарский государственный педагогический институт"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 Республиканское государственное предприятие на праве хозяйственного ведения "Таразский государственный педагогический институт"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Республиканское государственное предприятие на праве хозяйственного ведения "Атырауский институт нефти и газа"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18.04.2008 </w:t>
      </w:r>
      <w:r>
        <w:rPr>
          <w:rFonts w:ascii="Times New Roman"/>
          <w:b w:val="false"/>
          <w:i w:val="false"/>
          <w:color w:val="000000"/>
          <w:sz w:val="28"/>
        </w:rPr>
        <w:t>N 365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137. Республиканское государственное казенное предприятие "Республиканский учебно-методический центр дополнительного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138. Республиканское государственное казенное предприятие "Республиканский научно-практический центр "Дарын"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17.02.2012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140. 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142. 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 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144. 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145. 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 Республиканское государственное предприятие "Евразийский национальный университет имени Л.Н. Гумилева"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 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14.04.2015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150. 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14.04.2015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152. Республиканское государственное предприятие на праве хозяйственного ведения "Казахский государственный женский педагогический университет"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19.12.2014 </w:t>
      </w:r>
      <w:r>
        <w:rPr>
          <w:rFonts w:ascii="Times New Roman"/>
          <w:b w:val="false"/>
          <w:i w:val="false"/>
          <w:color w:val="00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154. 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155. Республиканское государственное предприятие на праве хозяйственного ведения "Карагандинский государственный технический университет"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156. Республиканское государственное предприятие на праве хозяйственного ведения "Кызылординский государственный университет имени Коркыт-Ата"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157. Республиканское государственное предприятие на праве хозяйственного ведения "Кокшетауский государственный университет имени Ш. Уалиханова"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158. Республиканское государственное предприятие на праве хозяйственного ведения "Костанайский государственный университет имени А. Байтурсынова"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159. Республиканское государственное предприятие на праве хозяйственного ведения "Павлодарский государственный университет имени С. Торайгырова"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160. Республиканское государственное предприятие на праве хозяйственного ведения "Рудненский индустриальный институт"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161. 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162. Республиканское государственное предприятие на праве хозяйственного ведения "Таразский государственный университет имени М.Х. Дулати"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163. Республиканское государственное предприятие "Казахский национальный педагогический университет имени Абая"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164. Республиканское государственное предприятие на праве хозяйственного ведения "Южно-Казахстанский государственный университет имени М. Ауэзова"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165. Республиканское государственное казенное предприятие "Национальный научно-практический центр физической культуры"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166. Республиканское государственное предприятие "Казахский национальный университет имени аль-Фараби"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167. Республиканское государственное казенное предприятие "Национальный научно-практический, образовательный и оздоровительный центр "Бобек"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168. Республиканское государственное казенное предприятие "Республиканский детский оздоровительный лагерь "Балдаурен"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169. Республиканское государственное предприятие "Национальный центр биотехнологии"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170.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18.04.2008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365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171. Республиканское государственное предприятие "Карагандинский государственный индустриальный университет"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172. Республиканское государственное казенное предприятие "Институт языкознания имени А. Байтурсынова"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173. Республиканское государственное казенное предприятие "Институт литературы и искусства имени М.О. Ауэзова"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174. Республиканское государственное казенное предприятие "Институт истории и этнологии имени Ч. Валиханова"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175. Республиканское государственное казенное предприятие "Институт философии, политологии и религиоведения"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176. Республиканское государственное казенное предприятие "Институт археологии имени А.Х. Маргулана"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177. Республиканское государственное казенное предприятие "Институт востоковедения имени Р.Б. Сулейменова"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178. Республиканское государственное казенное предприятие "Институт прикладной математики"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11.02.2010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11.02.2010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11.03.2011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29.09.2011 </w:t>
      </w:r>
      <w:r>
        <w:rPr>
          <w:rFonts w:ascii="Times New Roman"/>
          <w:b w:val="false"/>
          <w:i w:val="false"/>
          <w:color w:val="000000"/>
          <w:sz w:val="28"/>
        </w:rPr>
        <w:t>№ 1112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183. Республиканское государственное казенное предприятие "Межрегиональный профессиональный центр по подготовке и переподготовке кадров технического и обслуживающего труда для нефтегазовой отрасли"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184. Республиканское государственное казенное предприятие "Институт экономики"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185. Республиканское государственное казенное предприятие "Акмолинский финансово-экономический колледж"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186. Республиканское государственное казенное предприятие "Семипалатинский финансово-экономический колледж им. Рымбека Байсеитова"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186-1.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18.06.2009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935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186-2. Республиканское государственное казенное предприятие "Национальная академия образования имени И. Алтынсарина"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186-3. Республиканское государственное предприятие на праве хозяйственного ведения "Ғылым ордасы"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186-5 Республиканское государственное предприятие "Научно-исследовательский институт проблем биологической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186-6 Республиканское государственное предприятие "Институт биологии и биотехнологии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186-7 Республиканское государственное предприятие "Институт микробиологии и вирусологии"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186-8 Республиканское государственное предприятие "Институт общей генетики и цитологии"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186-9 Республиканское государственное предприятие "Центральная лаборатория биоконтроля, сертификации и предклинических испытаний"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186-10 Республиканское государственное предприятие "Алтайский ботанический сад"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186-11 Республиканское государственное предприятие "Мангышлакский экспериментальный ботанический сад"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186-12 Республиканское государственное предприятие "Институт зоологии"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186-13 Республиканское государственное предприятие "Институт физиологии человека и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186-14 Республиканское государственное предприятие "Институт молекулярной биологии и биохимии им. М.А. Айтхожина"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186-15 Республиканское государственное предприятие "Институт ботаники и фитоинтродукции"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186-16 Республиканское государственное предприятие "Республиканская коллекция микроорганизмов"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186-17. Республиканское государственное предприятие на право хозяйственного ведения "Атырауский государственный университет имени Халела Досмухамедова"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186-18. Республиканское государственное предприятие "Институт механики и машиноведения имени академика У.А. Джолдасбекова"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186-19. Республиканское государственное предприятие "Институт информационных и вычислительных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186-20. 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186-21. Республиканское государственное предприятие на праве хозяйственного ведения "Государственный университет имени Шакарима города Семей"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186-22. Республиканское государственное предприятие «Институт проблем горения».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186-23. Республиканское государственное казенное предприятие «Иссыкский государственный дендрологический парк».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187. Республиканское государственное предприятие "Республиканский центр правовой информации"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188. Республиканское государственное предприятие на праве хозяйственного ведения "Национальный институт интеллектуальной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26.12.2014 </w:t>
      </w:r>
      <w:r>
        <w:rPr>
          <w:rFonts w:ascii="Times New Roman"/>
          <w:b w:val="false"/>
          <w:i w:val="false"/>
          <w:color w:val="000000"/>
          <w:sz w:val="28"/>
        </w:rPr>
        <w:t>№ 1384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30.06.2011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206. Республиканское государственное предприятие на праве хозяйственного ведения "Еңбек" исправительных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207.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209.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210. Республиканское государственное предприятие "Енбек-Оскемен"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211.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213. Республиканское государственное предприятие "Енбек-Караганда"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27.07.2011 </w:t>
      </w:r>
      <w:r>
        <w:rPr>
          <w:rFonts w:ascii="Times New Roman"/>
          <w:b w:val="false"/>
          <w:i w:val="false"/>
          <w:color w:val="000000"/>
          <w:sz w:val="28"/>
        </w:rPr>
        <w:t>№ 868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216.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219.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220.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221.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335 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222-1. Республиканское государственное предприятие «Центр по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223. Республиканское государственное казенное предприятие «Центр судебной медицины Министерства юстиции Республики Казахстан»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708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16.05.2014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12.03.2009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226. Республиканское государственное предприятие на праве хозяйственного ведения "Западно-Казахстанский государственный медицинский университет имени Марата Оспанова"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227. Республиканское государственное предприятие на праве хозяйственного ведения "Казахский научно-исследовательский институт онкологии и радиологии"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28.06.2010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229. Республиканское государственное предприятие на праве хозяйственного ведения "Научно-исследовательский институт кардиологии и внутренних болезней"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230. Республиканское государственное предприятие на праве хозяйственного ведения "Казахский национальный медицинский университет имени С.Д. Асфендиярова" Министерства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231. Республиканское государственное предприятие на праве хозяйственного ведения "Карагандинский государственный медицинский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28.06.2010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28.06.2010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234. Республиканское государственное казенное предприятие "Научный центр педиатрии и детской хирургии"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235. Республиканское государственное предприятие на праве хозяйственного ведения "Национальный центр проблем формирования здорового образа жизни"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236. Республиканское государственное предприятие на праве хозяйственного ведения "Научно-исследовательский кожно-венерологический институт"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237. Республиканское государственное казенное предприятие "Научно-исследовательский институт радиационной медицины и экологии"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238. Республиканское государственное предприятие "Научный центр акушерства, гинекологии и перинатологии"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239. Республиканское государственное предприятие на праве хозяйственного ведения «Республиканский центр крови»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240. Республиканское государственное казенное предприятие "Республиканский колледж по подготовке и переподготовке средних медицинских и фармацевтических работников"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02.07.2013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242. Республиканское государственное казенное предприятие "Детский клинический санаторий "Алатау"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17.04.2014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244. 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245. Республиканское государственное предприятие "Национальный центр экспертизы лекарственных средств, изделий медицинского назначения и медицинской техники"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246. Республиканское государственное предприятие на праве хозяйственного ведения "Высшая школа общественного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247. Республиканское государственное предприятие на праве хозяйственного ведения "Южно-Казахстанская государственная фармацевтическая академия Министерства здравоохранения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248. Республиканское государственное предприятие на праве хозяйственного ведения "Республиканский научно-практический центр психиатрии, психотерапии и наркологии» Министерства здравоохранения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11.09.2009 </w:t>
      </w:r>
      <w:r>
        <w:rPr>
          <w:rFonts w:ascii="Times New Roman"/>
          <w:b w:val="false"/>
          <w:i w:val="false"/>
          <w:color w:val="000000"/>
          <w:sz w:val="28"/>
        </w:rPr>
        <w:t>N 1353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250. Республиканское государственное предприятие на праве хозяйственного ведения "Республиканский центр развития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28.06.2010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252. Республиканское государственное казенное предприятие "Республиканский научно-практический Центр медико-социальных проблем наркомании"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253. Республиканское государственное предприятие на праве хозяйственного ведения "Научно-исследовательский институт травматологии и ортопедии"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209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255. Республиканское государственное казенное предприятие "Национальный центр гигиены труда и профессиональных заболеваний"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708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257. Республиканское государственное казенное предприятие "Республиканское торгово-снабженческое объединение"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257-1-3. Республиканское государственное предприятие на праве хозяйственного ведения «Республиканский клинический госпиталь для инвалидов Отечественной войны»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257-1-4. Республиканское государственное казенное предприятие "Национальный центр проблем туберкулеза Республики Казахстан" 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257-1-5. Республиканское государственное казенное предприятие "Центральный клинический госпиталь для инвалидов Отечественной войны" 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257-1-6. Республиканское государственное казенное предприятие "Республиканский детский реабилитационный центр "Балбулак" 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257-1-7.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257-1-8. Республиканское государственное казенное предприятие "Республиканский центр реабилитации "Бурабай"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257-1-9.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30.12.2014 </w:t>
      </w:r>
      <w:r>
        <w:rPr>
          <w:rFonts w:ascii="Times New Roman"/>
          <w:b w:val="false"/>
          <w:i w:val="false"/>
          <w:color w:val="000000"/>
          <w:sz w:val="28"/>
        </w:rPr>
        <w:t>№ 1403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257-1-10.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14.02.2011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257-1-11. Республиканское государственное предприятие на праве хозяйственного ведения "Научно-производственный центр трансфузиологии"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257-1-12.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13.06.2014 </w:t>
      </w:r>
      <w:r>
        <w:rPr>
          <w:rFonts w:ascii="Times New Roman"/>
          <w:b w:val="false"/>
          <w:i w:val="false"/>
          <w:color w:val="00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257-1-13. Республиканское государственное предприятие на праве хозяйственного ведения "Республиканский центр санитарной авиации"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257-1-14. Республиканское государственное предприятие на праве хозяйственного ведения "Республиканский центр электронного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257-1-15. Республиканское государственное казенное предприятие «Государственный центр по выплате пенсий».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257-1-16. Республиканское государственное казенное предприятие «Научно-практический центр развития социальной реабилитации»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257-1-17. Республиканское государственное казенное предприятие «Республиканский научно-исследовательский институт по охране труда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257-1-18. Республиканское государственное предприятие на праве хозяйственного ведения «Республиканский центр по профилактике и борьбе со СПИД»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государственного санитарно-эпидемиологического надзора</w:t>
      </w:r>
      <w:r>
        <w:br/>
      </w:r>
      <w:r>
        <w:rPr>
          <w:rFonts w:ascii="Times New Roman"/>
          <w:b/>
          <w:i w:val="false"/>
          <w:color w:val="000000"/>
        </w:rPr>
        <w:t>
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257-2  - </w:t>
      </w:r>
      <w:r>
        <w:rPr>
          <w:rFonts w:ascii="Times New Roman"/>
          <w:b w:val="false"/>
          <w:i w:val="false"/>
          <w:color w:val="ff0000"/>
          <w:sz w:val="28"/>
        </w:rPr>
        <w:t>Исключены постановлением Правительства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257-21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31.12.2013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257-22 -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257-26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02.02.2011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257-27 -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257-29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31.12.2013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энергетики и 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Раздел исключен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в редакции постановления Правительства РК от 22.09.2014 </w:t>
      </w:r>
      <w:r>
        <w:rPr>
          <w:rFonts w:ascii="Times New Roman"/>
          <w:b w:val="false"/>
          <w:i w:val="false"/>
          <w:color w:val="ff0000"/>
          <w:sz w:val="28"/>
        </w:rPr>
        <w:t>№ 1002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276. Республиканское государственное казенное предприятие «Атырауский осетровый рыбоводный завод»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277. Республиканское государственное казенное предприятие «Урало-Атырауский осетровый рыбоводный завод»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278. Республиканское государственное казенное предприятие «Петропавловский рыбопитомник»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278-1. Республиканское государственное казенное предприятие «Майбалыкский рыбопитомник»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278-2. Республиканское государственное казенное предприятие «Казахская производственно-акклиматизационная станция»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278-3. Республиканское государственное казенное предприятие «Капчагайское нерестово-вырастное хозяйство»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278-4. Республиканское государственное казенное предприятие «Камышлыбашский рыбопитомник»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278-5. Республиканское государственное предприятие «Жасыл аймак»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278-6. Республиканское государственное предприятие «Казахский государственный проектно-изыскательский институт по проектированию лесного хозяйства (Казгипролесхоз)»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278-7. Республиканское государственное казенное предприятие «Казахское лесоустроительное предприятие»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278-8. Республиканское государственное казенное предприятие «Алматинский лесной селекционный центр»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278-9. Республиканское государственное казенное предприятие «Кокшетауский лесной селекционный центр»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278-10. Республиканское государственное казенное предприятие «Казахская база авиационной охраны лесов и обслуживания лесного хозяйства»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278-11. Республиканское государственное казенное предприятие «ПО «Охотзоопром»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278-12. Республиканское государственное предприятие на праве хозяйственного ведения «Казводхоз» Министерства сельского хозяйства Республики Казахстан, г.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278-13. Республиканское государственное предприятие на праве хозяйственного ведения «Нуринский групповой водопровод» Министерства сельского хозяйства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278-14.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22.08.2015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278-15.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22.08.2015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статистике Министерства национальной экономики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в редакции постановления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279. Республиканское государственное предприятие «Информационно-вычислительный центр Комитета по статистике Министерства национальной экономики Республики Казахстан»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Центральная избирательная комиссия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280. Республиканское государственное предприятие "Инженерно-технический центр Центральной избирательной комиссии Республики Казахстан"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управлению земельными ресурсами</w:t>
      </w:r>
      <w:r>
        <w:br/>
      </w:r>
      <w:r>
        <w:rPr>
          <w:rFonts w:ascii="Times New Roman"/>
          <w:b/>
          <w:i w:val="false"/>
          <w:color w:val="000000"/>
        </w:rPr>
        <w:t>
Министерства регионального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государственной инспекции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агропромышленном комплексе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291. Республиканское государственное предприятие "Фитосанитария"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293. </w:t>
      </w:r>
      <w:r>
        <w:rPr>
          <w:rFonts w:ascii="Times New Roman"/>
          <w:b w:val="false"/>
          <w:i w:val="false"/>
          <w:color w:val="ff0000"/>
          <w:sz w:val="28"/>
        </w:rPr>
        <w:t>Исключена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Правительства РК от 21.12.2009 </w:t>
      </w:r>
      <w:r>
        <w:rPr>
          <w:rFonts w:ascii="Times New Roman"/>
          <w:b w:val="false"/>
          <w:i w:val="false"/>
          <w:color w:val="000000"/>
          <w:sz w:val="28"/>
        </w:rPr>
        <w:t>N 2158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ветеринарного контроля и надзора</w:t>
      </w:r>
      <w:r>
        <w:br/>
      </w:r>
      <w:r>
        <w:rPr>
          <w:rFonts w:ascii="Times New Roman"/>
          <w:b/>
          <w:i w:val="false"/>
          <w:color w:val="000000"/>
        </w:rPr>
        <w:t>
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293-1. Республиканское государственное предприятие на праве хозяйственного ведения "Республиканская ветеринарная лаборатория"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293-2. Республиканское государственное предприятие на праве хозяйственного ведения "Национальный референтный центр по ветеринарии"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связи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исключен постановлением Правительства РК от 11.03.2012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контролю автоматизации государственных услуг и</w:t>
      </w:r>
      <w:r>
        <w:br/>
      </w:r>
      <w:r>
        <w:rPr>
          <w:rFonts w:ascii="Times New Roman"/>
          <w:b/>
          <w:i w:val="false"/>
          <w:color w:val="000000"/>
        </w:rPr>
        <w:t>
координации деятельности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Медицинский центр Управления делами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295. Республиканское государственное предприятие "Детский сад "Қарлығаш" Медицинского центра Управления делами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296. Республиканское государственное предприятие "Центральная клиническая больница Медицинского центра Управления Делами Президента Республики Казахстан"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297. Республиканское государственное предприятие "Больница Медицинского центра Управления Делами Президента Республики Казахстан"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03.05.2012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299. Республиканское государственное предприятие "Центр санитарно-эпидемиологической экспертизы" Медицинского центра Управления Делами Президента Республики Казахстан"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03.05.2012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Национальное космическое 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303.-305.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26.02.2013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защите прав потребителей</w:t>
      </w:r>
      <w:r>
        <w:br/>
      </w:r>
      <w:r>
        <w:rPr>
          <w:rFonts w:ascii="Times New Roman"/>
          <w:b/>
          <w:i w:val="false"/>
          <w:color w:val="000000"/>
        </w:rPr>
        <w:t>
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в редакции постановления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05.02.2015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23.07.2015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326. Республиканское государственное казенное предприятие «Научный центр гигиены и эпидемиологии имени Хамзы Жуматова»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327. Республиканское государственное казенное предприятие «Казахский научный центр карантинных и зоонозных инфекций имени Масгута Айкимбаева»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328. Республиканское государственное предприятие на праве хозяйственного ведения «Научно-практический центр санитарно-эпидемиологической экспертизы и мониторинга»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329. Республиканское государственное предприятие на праве хозяйственного ведения «Национальный центр экспертизы» Комитета по защите прав потребителей Министерства национальной экономики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связи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регионального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30.06.2014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333. Республиканское государственное предприятие на праве хозяйственного ведения «Национальный ядерный центр Республики Казахстан»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334. Республиканское государственное предприятие на праве хозяйственного ведения «Институт ядерной физики»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335. Республиканское государственное предприятие на праве хозяйственного ведения «Институт геофизических исследований»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336. Республиканское государственное предприятие на праве хозяйственного ведения «Казгидромет»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337. Республиканское государственное предприятие на праве хозяйственного ведения «Информационно-аналитический центр охраны окружающей среды Республики Казахстан»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338. Республиканское государственное специализированное предприятие на праве хозяйственного ведения «Карагандаликвидшахт» Министерства энергетики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гражданской авиации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362-1. Республиканское государственное предприятие на праве хозяйственного ведения «Казаэронавигация».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индустриального развития и промышленной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362-2. Республиканское государственное предприятие на праве хозяйственного ведения «Жезказганредмет».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362-3. Республиканское государственное предприятие на праве хозяйственного ведения «Национальный центр по комплексной переработке минерального сырья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362-4. Республиканское государственное предприятие на праве хозяйственного ведения «Национальный центр технологического прогнозирования».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362-5. Республиканское государственное предприятие на праве хозяйственного ведения «Профессиональная военизированная аварийно-спасательная служба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технического регулирования и метрологии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362-6. Республиканское государственное предприятие на праве хозяйственного ведения «Казахстанский институт метрологии (КазИнМетр)».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362-7. Республиканское государственное предприятие на праве хозяйственного ведения «Казахстанский институт стандартизации и сертификации (КазИнСт)».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геологии и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362-8. Республиканское государственное предприятие на праве хозяйственного ведения «Информационно-аналитический центр геологии и минеральных ресурсов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362-9. Республиканское государственное предприятие на праве хозяйственного ведения «Специализированное гравиметрическое предприятие».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связи, информатизации и информации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362-10. Республиканское государственное предприятие на праве хозяйственного ведения «Государственная техническая служба».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362-11. Республиканское государственное предприятие на праве хозяйственного ведения «Центр обслуживания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362-12. Республиканское государственное предприятие на праве хозяйственного ведения «Центр анализа и информации».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Аэрокосмический комитет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362-13. Республиканское государственное предприятие на праве хозяйственного ведения «Инфракос».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362-14. Республиканское государственное предприятие на праве хозяйственного ведения «Научно-исследовательский центр «Ғарыш-Экология».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транспорта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362-15.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14.04.2015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362-16.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14.04.2015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362-17.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14.04.2015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362-18.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14.04.2015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362-19. Республиканское государственное казенное предприятие «Атырауское предприятие водных путей».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362-20. Республиканское государственное казенное предприятие «Илийское предприятие водных путей».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362-21. Республиканское государственное казенное предприятие «Балхашское предприятие водных путей».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362-21-1. Республиканское государственное казенное предприятие «Иртышское предприятие водных путей»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362-22. Республиканское государственное казенное предприятие «Регистр судоходства Казахстана».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362-23. Республиканское государственное предприятие «Казахавтодор».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делам строительства, жилищно-коммунального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и управления земельными ресурсами Министерства национальной</w:t>
      </w:r>
      <w:r>
        <w:br/>
      </w:r>
      <w:r>
        <w:rPr>
          <w:rFonts w:ascii="Times New Roman"/>
          <w:b/>
          <w:i w:val="false"/>
          <w:color w:val="000000"/>
        </w:rPr>
        <w:t>
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363. Республиканское государственное предприятие на праве хозяйственного ведения «Научно-производственный центр земельного кадастра.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364. Республиканское государственное предприятие «Государственный институт сельскохозяйственных аэрофотогеодезических изысканий (ГИСХАГИ)»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365. Республиканское государственное казенное предприятие «Казгеодезия»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366. Республиканское государственное казенное предприятие «Национальный картографо-геодезический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367. Республиканское государственное предприятие на праве хозяйственного ведения «Республиканский центр государственного градостроительного планирования и кадастра.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государственным материальным резервам</w:t>
      </w:r>
      <w:r>
        <w:br/>
      </w:r>
      <w:r>
        <w:rPr>
          <w:rFonts w:ascii="Times New Roman"/>
          <w:b/>
          <w:i w:val="false"/>
          <w:color w:val="000000"/>
        </w:rPr>
        <w:t>
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368. Республиканское государственное предприятие «Резерв».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контролю в сфере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разделом в редакции постановления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369. Республиканское государственное казенное предприятие «Национальный центр тестирования»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370. Республиканское государственное казенное предприятие «Республиканский научно-практический центр «Учебник».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июня 2007 года N 483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акционерных обществ с государственным участием,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созданных для выполнения задач, предусмотренных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программными документами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Перечень с изменениями, внесенными постановлениями Правительства РК от 21 ноября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1121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452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962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1127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957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20.07.2009 </w:t>
      </w:r>
      <w:r>
        <w:rPr>
          <w:rFonts w:ascii="Times New Roman"/>
          <w:b w:val="false"/>
          <w:i w:val="false"/>
          <w:color w:val="ff0000"/>
          <w:sz w:val="28"/>
        </w:rPr>
        <w:t>N 1101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28.08.2009 </w:t>
      </w:r>
      <w:r>
        <w:rPr>
          <w:rFonts w:ascii="Times New Roman"/>
          <w:b w:val="false"/>
          <w:i w:val="false"/>
          <w:color w:val="ff0000"/>
          <w:sz w:val="28"/>
        </w:rPr>
        <w:t>N 1270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04.11.2009 </w:t>
      </w:r>
      <w:r>
        <w:rPr>
          <w:rFonts w:ascii="Times New Roman"/>
          <w:b w:val="false"/>
          <w:i w:val="false"/>
          <w:color w:val="ff0000"/>
          <w:sz w:val="28"/>
        </w:rPr>
        <w:t>№ 1753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01.03.2010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18.05.2010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07.06.2010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28.06.2010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13.07.2010 </w:t>
      </w:r>
      <w:r>
        <w:rPr>
          <w:rFonts w:ascii="Times New Roman"/>
          <w:b w:val="false"/>
          <w:i w:val="false"/>
          <w:color w:val="ff0000"/>
          <w:sz w:val="28"/>
        </w:rPr>
        <w:t>№ 710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23.11.2010 </w:t>
      </w:r>
      <w:r>
        <w:rPr>
          <w:rFonts w:ascii="Times New Roman"/>
          <w:b w:val="false"/>
          <w:i w:val="false"/>
          <w:color w:val="ff0000"/>
          <w:sz w:val="28"/>
        </w:rPr>
        <w:t>№ 1238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29.11.2010 </w:t>
      </w:r>
      <w:r>
        <w:rPr>
          <w:rFonts w:ascii="Times New Roman"/>
          <w:b w:val="false"/>
          <w:i w:val="false"/>
          <w:color w:val="ff0000"/>
          <w:sz w:val="28"/>
        </w:rPr>
        <w:t>№ 1267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09.06.2011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07.07.2011 № </w:t>
      </w:r>
      <w:r>
        <w:rPr>
          <w:rFonts w:ascii="Times New Roman"/>
          <w:b w:val="false"/>
          <w:i w:val="false"/>
          <w:color w:val="ff0000"/>
          <w:sz w:val="28"/>
        </w:rPr>
        <w:t>777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29.09.2011 </w:t>
      </w:r>
      <w:r>
        <w:rPr>
          <w:rFonts w:ascii="Times New Roman"/>
          <w:b w:val="false"/>
          <w:i w:val="false"/>
          <w:color w:val="ff0000"/>
          <w:sz w:val="28"/>
        </w:rPr>
        <w:t>№ 1109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17.02.2012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; от 11.03.2012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12.03.2012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16.09.2013 </w:t>
      </w:r>
      <w:r>
        <w:rPr>
          <w:rFonts w:ascii="Times New Roman"/>
          <w:b w:val="false"/>
          <w:i w:val="false"/>
          <w:color w:val="ff0000"/>
          <w:sz w:val="28"/>
        </w:rPr>
        <w:t>№ 975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16.05.2014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19.12.2014 </w:t>
      </w:r>
      <w:r>
        <w:rPr>
          <w:rFonts w:ascii="Times New Roman"/>
          <w:b w:val="false"/>
          <w:i w:val="false"/>
          <w:color w:val="ff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14.04.2015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22.08.2015 </w:t>
      </w:r>
      <w:r>
        <w:rPr>
          <w:rFonts w:ascii="Times New Roman"/>
          <w:b w:val="false"/>
          <w:i w:val="false"/>
          <w:color w:val="ff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экономики и бюджетного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Раздел исключен постановлением Правительства РК от 17.10.2008 </w:t>
      </w:r>
      <w:r>
        <w:rPr>
          <w:rFonts w:ascii="Times New Roman"/>
          <w:b w:val="false"/>
          <w:i w:val="false"/>
          <w:color w:val="ff0000"/>
          <w:sz w:val="28"/>
        </w:rPr>
        <w:t>N 962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Раздел исключен постановлением Правительства РК от 17.10.2008 </w:t>
      </w:r>
      <w:r>
        <w:rPr>
          <w:rFonts w:ascii="Times New Roman"/>
          <w:b w:val="false"/>
          <w:i w:val="false"/>
          <w:color w:val="ff0000"/>
          <w:sz w:val="28"/>
        </w:rPr>
        <w:t>N 962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культуры и информации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Раздел исключен постановлением Правительства РК от 18.05.2010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связи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исключен постановлением Правительства РК от 11.03.2012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Акционерное общество "Национальный управляющий холдинг "КазАгро"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12-1.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22.08.2015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12-2. </w:t>
      </w:r>
      <w:r>
        <w:rPr>
          <w:rFonts w:ascii="Times New Roman"/>
          <w:b w:val="false"/>
          <w:i w:val="false"/>
          <w:color w:val="ff0000"/>
          <w:sz w:val="28"/>
        </w:rPr>
        <w:t>Исключена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29.09.2011 </w:t>
      </w:r>
      <w:r>
        <w:rPr>
          <w:rFonts w:ascii="Times New Roman"/>
          <w:b w:val="false"/>
          <w:i w:val="false"/>
          <w:color w:val="000000"/>
          <w:sz w:val="28"/>
        </w:rPr>
        <w:t>№ 1109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12-3.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22.08.2015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Акционерное общество "Телерадиокомплекс Президента Республики Казахстан" 100 %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21.11.2008 </w:t>
      </w:r>
      <w:r>
        <w:rPr>
          <w:rFonts w:ascii="Times New Roman"/>
          <w:b w:val="false"/>
          <w:i w:val="false"/>
          <w:color w:val="000000"/>
          <w:sz w:val="28"/>
        </w:rPr>
        <w:t>N 1080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28.04.2008 </w:t>
      </w:r>
      <w:r>
        <w:rPr>
          <w:rFonts w:ascii="Times New Roman"/>
          <w:b w:val="false"/>
          <w:i w:val="false"/>
          <w:color w:val="000000"/>
          <w:sz w:val="28"/>
        </w:rPr>
        <w:t>N 395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Акционерное общество "Центр международных программ"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Акционерное общество "Финансовый центр"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28.04.2008 </w:t>
      </w:r>
      <w:r>
        <w:rPr>
          <w:rFonts w:ascii="Times New Roman"/>
          <w:b w:val="false"/>
          <w:i w:val="false"/>
          <w:color w:val="000000"/>
          <w:sz w:val="28"/>
        </w:rPr>
        <w:t>N 395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21.11.2008 </w:t>
      </w:r>
      <w:r>
        <w:rPr>
          <w:rFonts w:ascii="Times New Roman"/>
          <w:b w:val="false"/>
          <w:i w:val="false"/>
          <w:color w:val="000000"/>
          <w:sz w:val="28"/>
        </w:rPr>
        <w:t>N 1080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09.06.2011 </w:t>
      </w:r>
      <w:r>
        <w:rPr>
          <w:rFonts w:ascii="Times New Roman"/>
          <w:b w:val="false"/>
          <w:i w:val="false"/>
          <w:color w:val="000000"/>
          <w:sz w:val="28"/>
        </w:rPr>
        <w:t>№ 647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19.12.2014 </w:t>
      </w:r>
      <w:r>
        <w:rPr>
          <w:rFonts w:ascii="Times New Roman"/>
          <w:b w:val="false"/>
          <w:i w:val="false"/>
          <w:color w:val="00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01.03.2010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19-4. Некоммерческое акционерное общество Холдинг "Кәсіпқор"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14.04.2015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19-6. Акционерное общество "Национальный центр повышения квалификации "Өрлеу"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19-7. Некоммерческое акционерное общество «Казахский национальный исследовательский технический университет имени К.И. Сатпаева»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энергетики и минеральных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(Раздел исключен - постановлением Правительства РК от 17.10.2008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962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Национальное космическое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01.03.2010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25-1. Национальный научный медицинский центр 100 % </w:t>
      </w:r>
      <w:r>
        <w:rPr>
          <w:rFonts w:ascii="Times New Roman"/>
          <w:b w:val="false"/>
          <w:i w:val="false"/>
          <w:color w:val="ff0000"/>
          <w:sz w:val="28"/>
        </w:rPr>
        <w:t>(Прим. РЦПИ. Раздел дополнен строкой в соответствии с постановлением Правительства РК от 28.06.2010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25-1. Акционерное общество "Медицинский университет Астана" 100 % </w:t>
      </w:r>
      <w:r>
        <w:rPr>
          <w:rFonts w:ascii="Times New Roman"/>
          <w:b w:val="false"/>
          <w:i w:val="false"/>
          <w:color w:val="ff0000"/>
          <w:sz w:val="28"/>
        </w:rPr>
        <w:t xml:space="preserve">(Прим. РЦПИ. Раздел дополнен строкой в соответствии с постановлением Правительства РК от 13.07.2010 </w:t>
      </w:r>
      <w:r>
        <w:rPr>
          <w:rFonts w:ascii="Times New Roman"/>
          <w:b w:val="false"/>
          <w:i w:val="false"/>
          <w:color w:val="000000"/>
          <w:sz w:val="28"/>
        </w:rPr>
        <w:t>№ 710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25-2. Казахский ордена "Знак Почета" научно-исследовательский институт глазных болезней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25-3. Научный центр урологии имени академика Б.У. Джарбусынова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25-4. Национальный научный центр хирургии имени А.Н. Сызганова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25-5. Акционерное общество "КазМедТех"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25-6 Акционерное общество «Казахский медицинский университет непрерывного образования»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регулированию естественных монополий и защите</w:t>
      </w:r>
      <w:r>
        <w:br/>
      </w:r>
      <w:r>
        <w:rPr>
          <w:rFonts w:ascii="Times New Roman"/>
          <w:b/>
          <w:i w:val="false"/>
          <w:color w:val="000000"/>
        </w:rPr>
        <w:t>
конкуренции Министерства национальной экономики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Акционерное общество "Центр развития и защиты конкурентной политики" 100 %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информации и архивов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связи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связи, информатизации и информации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32-1. Акционерное общество «Национальный инфокоммуникационный холдинг «Зерде»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Аэрокосмический комитет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32-2. Акционерное общество «Совместное Казахстанско-Российское предприятие «Байтерек»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32-3. Акционерное общество «Республиканский центр космической связи»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32-4. Акционерное общество «Национальная компания «Қазақстан Ғарыш Сапары» 100 %.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июня 2007 года N 483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акционерных обществ (товариществ с ограниченной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ответственностью), государственные пакеты акций (доли участия)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подлежат передаче в оплату акций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"Национальный холдинг "КазАгро"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Перечень исключен (см.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пп.4 </w:t>
      </w:r>
      <w:r>
        <w:rPr>
          <w:rFonts w:ascii="Times New Roman"/>
          <w:b w:val="false"/>
          <w:i w:val="false"/>
          <w:color w:val="ff0000"/>
          <w:sz w:val="28"/>
        </w:rPr>
        <w:t xml:space="preserve">п.1 постановления) постановлением Правительства РК от 20.03.2008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274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июня 2007 года N 483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акционерных обществ (товариществ с ограниченной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ответственностью), государственные пакеты акций (доли участия)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подлежат передаче в конкурентную среду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Перечень с изменениями, внесенными постановлениями Правительства РК от 29.12.2007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1403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274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304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398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543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841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947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542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668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15.07.2009 </w:t>
      </w:r>
      <w:r>
        <w:rPr>
          <w:rFonts w:ascii="Times New Roman"/>
          <w:b w:val="false"/>
          <w:i w:val="false"/>
          <w:color w:val="ff0000"/>
          <w:sz w:val="28"/>
        </w:rPr>
        <w:t>N 1071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ff0000"/>
          <w:sz w:val="28"/>
        </w:rPr>
        <w:t>№ 2308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31.03.2010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15.04.2010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14.05.2010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20.05.2010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03.09.2010 </w:t>
      </w:r>
      <w:r>
        <w:rPr>
          <w:rFonts w:ascii="Times New Roman"/>
          <w:b w:val="false"/>
          <w:i w:val="false"/>
          <w:color w:val="ff0000"/>
          <w:sz w:val="28"/>
        </w:rPr>
        <w:t>№ 882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01.03.2011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29.04.2011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24.08.2011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12.09.2011 </w:t>
      </w:r>
      <w:r>
        <w:rPr>
          <w:rFonts w:ascii="Times New Roman"/>
          <w:b w:val="false"/>
          <w:i w:val="false"/>
          <w:color w:val="ff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21.09.2011 </w:t>
      </w:r>
      <w:r>
        <w:rPr>
          <w:rFonts w:ascii="Times New Roman"/>
          <w:b w:val="false"/>
          <w:i w:val="false"/>
          <w:color w:val="ff0000"/>
          <w:sz w:val="28"/>
        </w:rPr>
        <w:t>№ 1084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30.09.2011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ff0000"/>
          <w:sz w:val="28"/>
        </w:rPr>
        <w:t>№ 1226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20.02.2012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12.03.2012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30.03.2012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31.03.2012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26.04.2012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16.05.2012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31.05.2012 </w:t>
      </w:r>
      <w:r>
        <w:rPr>
          <w:rFonts w:ascii="Times New Roman"/>
          <w:b w:val="false"/>
          <w:i w:val="false"/>
          <w:color w:val="ff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30.06.2012 </w:t>
      </w:r>
      <w:r>
        <w:rPr>
          <w:rFonts w:ascii="Times New Roman"/>
          <w:b w:val="false"/>
          <w:i w:val="false"/>
          <w:color w:val="ff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05.09.2012 </w:t>
      </w:r>
      <w:r>
        <w:rPr>
          <w:rFonts w:ascii="Times New Roman"/>
          <w:b w:val="false"/>
          <w:i w:val="false"/>
          <w:color w:val="ff0000"/>
          <w:sz w:val="28"/>
        </w:rPr>
        <w:t>№ 1144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10.10.2012 </w:t>
      </w:r>
      <w:r>
        <w:rPr>
          <w:rFonts w:ascii="Times New Roman"/>
          <w:b w:val="false"/>
          <w:i w:val="false"/>
          <w:color w:val="ff0000"/>
          <w:sz w:val="28"/>
        </w:rPr>
        <w:t>№ 1286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15.10.2012 </w:t>
      </w:r>
      <w:r>
        <w:rPr>
          <w:rFonts w:ascii="Times New Roman"/>
          <w:b w:val="false"/>
          <w:i w:val="false"/>
          <w:color w:val="ff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16.04.2013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30.11.2013 </w:t>
      </w:r>
      <w:r>
        <w:rPr>
          <w:rFonts w:ascii="Times New Roman"/>
          <w:b w:val="false"/>
          <w:i w:val="false"/>
          <w:color w:val="ff0000"/>
          <w:sz w:val="28"/>
        </w:rPr>
        <w:t>№ 1294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05.03.2014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17.04.2014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31.12.2014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26.01.2015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25.04.2015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27.04.2015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02.07.2015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>Исключена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>Исключена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30.09.2011 </w:t>
      </w:r>
      <w:r>
        <w:rPr>
          <w:rFonts w:ascii="Times New Roman"/>
          <w:b w:val="false"/>
          <w:i w:val="false"/>
          <w:color w:val="000000"/>
          <w:sz w:val="28"/>
        </w:rPr>
        <w:t>№ 1119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>Исключена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30.06.2012 </w:t>
      </w:r>
      <w:r>
        <w:rPr>
          <w:rFonts w:ascii="Times New Roman"/>
          <w:b w:val="false"/>
          <w:i w:val="false"/>
          <w:color w:val="000000"/>
          <w:sz w:val="28"/>
        </w:rPr>
        <w:t>№ 892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Акционерное общество "Специализированное охранное подразделение "Кузет" 100 %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культуре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16.04.2013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31.03.2010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Акционерное общество "Веснет" 23,5 %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национальной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11.09.2008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841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Акционерное общество "Казспецпредприятие" 100 %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индустрии и новых технологий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02.07.2015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-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07.05.2009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Товарищество с ограниченной ответственностью "Мангистауская промышленная компания"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Товарищество с ограниченной ответственностью "Найза-БН" 65 %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Товарищество с ограниченной ответственностью "Казнипицветмет" 49 %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Акционерное общество "Авиакомпания "Жезказган Эйр" 90 %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Акционерное общество "Султан-элеватор-макаронно-мельничный комплекс" 12,78 %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Акционерное общество "Центр по работе с финансовыми задолженностями" 100 %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26.04.2012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17.04.2009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20-2.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26.04.2012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20-3. Товарищество с ограниченной ответственностью "Дирекция по обслуживанию зданий и транспорта"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делам спорта и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31.12.2014 </w:t>
      </w:r>
      <w:r>
        <w:rPr>
          <w:rFonts w:ascii="Times New Roman"/>
          <w:b w:val="false"/>
          <w:i w:val="false"/>
          <w:color w:val="ff0000"/>
          <w:sz w:val="28"/>
        </w:rPr>
        <w:t>№ 1440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17.04.2014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15.10.2008 </w:t>
      </w:r>
      <w:r>
        <w:rPr>
          <w:rFonts w:ascii="Times New Roman"/>
          <w:b w:val="false"/>
          <w:i w:val="false"/>
          <w:color w:val="000000"/>
          <w:sz w:val="28"/>
        </w:rPr>
        <w:t>N 947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23-2. Товарищество с ограниченной ответственностью "Дирекция по строительству объектов спорта"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Товарищество с ограниченной ответственностью "Корпорация развития столицы" 100 %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Товарищество с ограниченной ответственностью "Хозяйственное управление МОН РК" 100 %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Акционерное общество "Казахская академия спорта и туризма" 20 %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Акционерное общество "Казахская головная архитектурно-строительная академия" 35 %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27.04.2015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Акционерное общество "Казахский университет международных отношений и мировых языков имени Абылай хана" 35 %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Товарищество с ограниченной ответственностью "Институт экспериментальной биологии имени Ф.М. Мухамедгалиева" 53,98 %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Акционерное общество "Алматинский институт энергетики и связи" 33,65 %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Акционерное общество "Жезказганский университет имени Байконурова" 35 %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Товарищество с ограниченной ответственностью "Институт проблем комплексного освоения недр" 35 %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Акционерное общество "Казахский гуманитарный юридический университет" 35 %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Акционерное общество "Республиканский научно-методический центр развития технического и профессионального образования и присвоения квалификации" 100 %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юстиции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 по судебному администрированию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Верховном Суде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35. </w:t>
      </w:r>
      <w:r>
        <w:rPr>
          <w:rFonts w:ascii="Times New Roman"/>
          <w:b w:val="false"/>
          <w:i w:val="false"/>
          <w:color w:val="ff0000"/>
          <w:sz w:val="28"/>
        </w:rPr>
        <w:t xml:space="preserve">Раздел и п. 35 исключены постановлением Правительства РК от 15.04.2010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29.03.2008 </w:t>
      </w:r>
      <w:r>
        <w:rPr>
          <w:rFonts w:ascii="Times New Roman"/>
          <w:b w:val="false"/>
          <w:i w:val="false"/>
          <w:color w:val="000000"/>
          <w:sz w:val="28"/>
        </w:rPr>
        <w:t>N 304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Товарищество с ограниченной ответственностью "Производственно-эксплуатационное предприятие" 100 %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делам строительства, жилищно-коммунального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и управления земельными ресурсами Министерства национальной</w:t>
      </w:r>
      <w:r>
        <w:br/>
      </w:r>
      <w:r>
        <w:rPr>
          <w:rFonts w:ascii="Times New Roman"/>
          <w:b/>
          <w:i w:val="false"/>
          <w:color w:val="000000"/>
        </w:rPr>
        <w:t>
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41. Акционерное общество "Казахский Водоканалпроект" 100 %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информации и архивов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26.01.2015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43-1. Товарищество с ограниченной ответственностью «Республиканский научно-практический центр народной медицины» 80 %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связи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17.04.2014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разделом в соответствии с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47. Акционерное общество «Казахстантрактор» 33,92 %.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индустриального развития и промышленной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52-1. Акционерное общество «Национальный научно-технический центр промышленной безопасности»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технического регулирования и метрологии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52-2. Акционерное общество «Научный центр противоинфекционных препаратов»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52-3. Товарищество с ограниченной ответственностью «Координатор КТРМ»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связи, информатизации и информации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52-4. Товарищество с ограниченной ответственностью «Журнал «Жалын» 100 %.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гражданской авиации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дополнен подразделом в соответствии с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52-5. Акционерное общество «Научно-исследовательский и проектно-изыскательский институт «КазАэроПроект» 100 %.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11 июня 2007 года N 483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государственных предприятий,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передаче в конкурентную среду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Cноска. Перечень с изменениями, внесенными постановлениями Правительства РК от 21 августа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724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949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декабря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1403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января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25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января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марта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235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04.08.2008 </w:t>
      </w:r>
      <w:r>
        <w:rPr>
          <w:rFonts w:ascii="Times New Roman"/>
          <w:b w:val="false"/>
          <w:i w:val="false"/>
          <w:color w:val="ff0000"/>
          <w:sz w:val="28"/>
        </w:rPr>
        <w:t>N 735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14.05.2010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21.01.2011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31.01.2011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; от 14.10.2011 </w:t>
      </w:r>
      <w:r>
        <w:rPr>
          <w:rFonts w:ascii="Times New Roman"/>
          <w:b w:val="false"/>
          <w:i w:val="false"/>
          <w:color w:val="ff0000"/>
          <w:sz w:val="28"/>
        </w:rPr>
        <w:t>№ 1169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01.01.2012); от 30.12.2011 </w:t>
      </w:r>
      <w:r>
        <w:rPr>
          <w:rFonts w:ascii="Times New Roman"/>
          <w:b w:val="false"/>
          <w:i w:val="false"/>
          <w:color w:val="ff0000"/>
          <w:sz w:val="28"/>
        </w:rPr>
        <w:t>№ 1688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12.03.2012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16.05.2012 </w:t>
      </w:r>
      <w:r>
        <w:rPr>
          <w:rFonts w:ascii="Times New Roman"/>
          <w:b w:val="false"/>
          <w:i w:val="false"/>
          <w:color w:val="ff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25.01.2013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труда и социальной защиты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исключен постановлением Правительства РК от 14.05.2010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Республиканское государственное казенное предприятие "Шардаринский рыбопитомник"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Республиканское государственное казенное предприятие "Качирский рыбопитомник"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Республиканское государственное казенное предприятие "Карагандинский рыбопитомник"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Республиканское государственное казенное предприятие "Верхне-Тобольский рыбопитомник"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Республиканское государственное казенное предприятие "Бухтарминское нерестово-вырастное хозяйство"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25.01.2013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15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949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туризма и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- от 11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- от 11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по чрезвычайным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исключен постановлением Правительства РК от 31.01.2011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21.01.2011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в редакции постановления Правительства РК от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Республиканское государственное казенное предприятие "Хозяйственное управление Министерства здравоохранения Республики Казахстан"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транспорта и коммуникаций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16.05.2012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образования и науки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17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961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17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961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культуры и информации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12.03.2012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