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b12d" w14:textId="edeb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освобождении Университета Центральной Азии от возмещения в доход бюджета потерь сельскохозяйственного производства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2007 года N 540. Утратило силу постановлением Правительства Республики Казахстан от 17 марта 2008 года N 255.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27 июня 2007 года N 540 утратило силу постановлением Правительства Республики Казахстан от 17.03.2008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255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Таджикистан, Кыргызской Республикой, Республикой Казахстан и Имаматом исмаилитов по созданию Университета Центральной Азии от 31 августа 2000 года и пунктом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Освободить Университет Центральной Азии от возмещения в доход бюджета потерь сельскохозяйственного производства за изъятие сельскохозяйственных угодий при предоставлении земельного участка общей площадью 225 гектаров для строительства университетского кампуса в городе Текели Алматинской области.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