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7c56" w14:textId="62f7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2007 года N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образования".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Уголовно-исполнительный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г. (Ведомости Парламента Республики Казахстан, 1997 г., N 24, ст. 337; 2000 г., N 6, ст. 141; N 8, ст. 189; N 18, ст. 339; 2001 г., N 8, ст. 53; N 17-18, ст. 245; N 24, ст. 338; 2002 г., N 23-24, ст. 192; 2004 г., N 5, ст. 22; N 23, ст. 139, 142; N 24, ст. 154; 2005 г., N 13, ст. 53; 2006 г., N 11, ст. 55; 2007 г., N 2, ст. 18; N 5-6, ст. 40; N 9, ст. 67;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 статьи 7 слова "среднего" заменить словами "начального, основного среднего, общего 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статье 104 слова "начальное профессиональное" заменить словами "техническое и профессиональное";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заголовке и тексте статьи 108 слова "среднего", "среднее", "среднему" заменить соответственно словами "начального, основного среднего, общего среднего", "начальное, основное среднее, общее среднее", "начальному, основному среднему, общему среднему";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 статьи 125 слова "в образовательных учреждениях высшего и среднего профессионального" заменить словом "в организациях высшего и послесреднего";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3 статьи 137 слово "среднего" заменить словами "начального, основного среднего, общего среднего".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4, ст. 24; N 8, ст. 45, 46; N 10, ст. 52; N 11, ст. 55; N 12, ст. 77; N 13, ст. 85; N 16, ст. 97, 98, 103; 2007 г., N 1, ст. 4; N 2, ст. 16, 18; N 3, ст. 20; N 4, ст. 170; N 5-6, ст. 37, 40; N 9, ст. 67;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2 статьи 90-1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деятельность в сфере дошкольного воспитания и обучения; начального, основного среднего, общего среднего; технического и профессионального, послесреднего, высшего и послевузовского образования; дополнительного образования; переподготовки и повышения квалификации;";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 статьи 121 слова "основному, среднему, общему образованию; начальному, среднему, высшему и послевузовскому профессиональному" заменить словами "основному среднему, общему среднему образованию; техническому и профессиональному, послесреднему, высшему и послевузовскому";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"общему и профессиональному"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2) статьи 231: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"основного, среднего, дополнительного общего образования; начального, среднего" заменить словами "основного среднего, общего среднего, дополнительного образования; технического и профессионального, послесреднего";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6) пункта 4 статьи 371: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"дошкольных организаций и организаций дополнительного образования для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слово "образовательные" заменить словами "общеобразовательные учебные";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слова "начального общего, основного общего или среднего общего, начального профессионального образования, среднего профессионального, высшего профессионального, послевузовского профессионального" заменить словами "начального, основного среднего, общего среднего, технического и профессионального образования, послесреднего, высшего, послевузовского".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Земельный 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г. (Ведомости Парламента Республики Казахстан, 2003 г., N 13, ст. 99; 2005 г., N 9, ст. 26; 2006 г., N 1, ст. 5; N 3, ст. 22; N 11, ст. 55; N 12, ст. 79, 83; N 16, ст. 97; 2007 г., N 1, ст. 4; N 2, ст. 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3 статьи 105 слова "детских дошкольных учреждений" заменить словами "дошкольных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3 статьи 107 слова "учреждений общеобразовательного, среднего специального" заменить словами "дошкольных организаций, организаций среднего, технического и профессионального, послесреднего".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 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г. (Ведомости Парламента Республики Казахстан, 2004 г., N 8-9, ст. 53;  N 20, ст. 116; N 23, ст. 140, 142; 2005 г., N 14, ст. 55; N 21-22, ст. 87; 2006 г., N 1, ст. 5; N 3, ст. 22; N 8, ст. 45; N 12, ст. 77, 79; N 13, ст. 86; N 16, ст. 97; N 23, ст. 141; 2007 г., N 1, ст. 4; N 2, ст. 16, N 4, ст. 98):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4) пункта 1 статьи 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"средним профессиональным" заменить словом "послесредним";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"профессиональным"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3) пункта 1 статьи 51: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"начальное профессиональное" заменить словами "техническое и профессиональное";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"среднее профессиональное" заменить словом "послесреднее";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пункта 1 статьи 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"среднего" заменить словами "начального, основного среднего, общего среднего", после слов "обучения и" дополнить словом "общее", слово "(сменную)"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"начальное профессиональное" заменить словами "техническое и профессиональное";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"среднее профессиональное" заменить словом "послесреднее";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абзаце третьем подпункта 3) пункта 1 статьи 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"среднего" заменить словами "начального, основного среднего, общего среднего", после слов "обучения и" дополнить словом "общее", слово "(сменную)"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Экологический 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января 2007 г. (Ведомости Парламента Республики Казахстан, 2007 г., N 1, ст.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статьи 183 слова "центральным исполнительным органом Республики Казахстан" заменить словами "уполномоченным органом".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Трудовой 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мая 2007 г. (Ведомости Парламента Республики Казахстан, 2007 г., N 9, ст. 65):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2 статьи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"среднего образования в общеобразовательном учебном заведении" заменить словами "основного среднего, общего среднего образования в организации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абзаце третьем пункта 5 статьи 36 слова "образовательные учреждения среднего и высшего профессионального" заменить словами "организации послесреднего и высшего";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2) пункта 2 статьи 140: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"начального, среднего" заменить словами "технического и профессионального, послесреднего";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"профессионального"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статьи 182 слова "общеобразовательных организаций и образовательных организаций начального" заменить словами "организаций среднего, технического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1) пункта 1 статьи 322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лиц, обучающихся в учебных заведениях, реализующих образовательные программы технического и профессионального, послесреднего, высшего и послевузовского образования, при прохождении ими профессиональной практики;".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1992 г. 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348; 1994 г., N 8, ст. 140; Ведомости Парламента Республики Казахстан, 1997 г., N 7, ст. 79; N 12, ст. 184; N 21, ст. 274; 1998 г., N 24, ст. 432; 1999 г., N 8, ст. 247; 2004 г., N 24, ст. 150):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статьи 19 слова "высшие, средние специальные и профессионально-технические учебные заведения" заменить словами "организации образования, реализующие профессиональные учебные программы технического и профессионального, послесреднего и высшего образования".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января 1993 г. "О статусе и социальной защите военнослужащих и членов их семей" (Ведомости Верховного Совета Республики Казахстан, 1993 г., N 2, ст. 32; N 18, ст. 429; 1995 г., N 20, ст. 120; N 22, ст. 133; Ведомости Парламента Республики Казахстан, 1997 г., N 7, ст. 79; 1999 г., N 8, ст. 247; N 23, ст. 920; 2001 г., N 20, ст. 257; 2003 г., N 15, ст. 135; 2004 г., N 23, ст. 142; 2007 г., N 9, ст. 67;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статьи 15 слова "среднее профессиональное, высшее профессиональное, послевузовское профессиональное и дополнительное профессиональное" заменить словами "послесреднее, высшее, послевузовское и дополнительное".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апреля 1995 г. "О льготах и социальной защите участников, инвалидов Великой Отечественной войны и лиц, приравненных к ним" (Ведомости Верховного Совета Республики Казахстан, 1995 г., N 6, ст. 45; N 14, ст. 98; Ведомости Парламента Республики Казахстан, 1997 г., N 7, ст. 79; N 12, ст. 184; 1999 г., N 8, ст. 247; N 23, ст. 925; 2004 г., N 23, ст. 142; 2007 г.,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4 статьи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предусматривается квота приема в количестве, определяемом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Обучающимся в организациях образования, реализующих профессиональные учебные программы технического и профессионального, послесреднего и высшего образования, выплачивается стипендия на 50 процентов выше общеустановленных размеров стипендий.";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абзац седьмой части первой пункта 5 статьи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"квота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в количестве, определяемом Правительством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1995 г. "О правовом положении иностранцев" (Ведомости Верховного Совета Республики Казахстан, 1995 г., N 9-10, ст. 68; Ведомости Парламента Республики Казахстан, 1997 г., N 12, ст. 184; 2001 г., N 8, ст. 50, 54; N 21-22, ст. 285; 2006 г., N 5-6, ст. 31; 2007 г., N 3, ст. 23):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статьи 10 после слов "иностранцами" дополнить словами "на конкурсной основе в соответствии с государственным образовательным заказом".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декабря 1995 г. "Об органах национальной безопасности" (Ведомости Верховного Совета Республики Казахстан, 1995 г., N 24, ст. 157; Ведомости Парламента Республики Казахстан, 1997 г., N 10, ст. 108; N 12, ст. 184; 1998 г., N 23, ст. 416; N 24, ст. 436; 1999 г., N 8, ст. 233; N 23, ст. 920; 2000 г., N 3-4, ст. 66; 2001 г., 20, ст. 257; 2002 г., N 6, ст. 72; N 17, ст. 155; 2004 г., N 23, ст. 142; 2007 г., N 9, ст. 67;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17 слова "среднее специальное" заменить словами "послесреднее".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г. "О чрезвычайных ситуациях природного и техногенного характера" (Ведомости Парламента Республики Казахстан, 1996 г., N 11-12, ст. 263; 1998 г., N 23, ст. 416; 1999 г., N 4, ст. 101; 2000 г., N 6, ст. 145; 2003 г., N 14, ст. 112; 2004 г., N 11-12; ст. 67; N 23, ст. 142; 2006 г., N 1, ст. 5; N 24, ст. 148; 2007 г., N 2, ст. 18; N8, ст. 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статьи 17 слова "учреждениях профессионально-технического, среднего специального" заменить словом "организациях послесреднего".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1996 г. "О пожарной безопасности" (Ведомости Парламента Республики Казахстан, 1996 г., N 18, ст. 368; 1998 г. N 23, ст. 416; 1999 г., N 20, ст. 728; N 23, ст. 931; 2000 г., N 6, ст. 142; 2002 г., N 17, ст. 155; 2003 г., N 14, ст. 112; N 24, ст. 177; 2004 г., N 23, ст. 142; 2006 г., N 3, ст. 22; N 24, ст. 148, N 9, ст. 67;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 статьи 9-4: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"профессиональным"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"центральным исполнительным" заменить словом "уполномоченным";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 статьи 19 слова "учреждениях профессионально-технического, средне-специального" заменить словом "организациях послесреднего".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1997 г. 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N 11, ст. 154; 1999 г., N 8, ст. 239; N 23, ст. 925; 2002 г., N 6, ст. 71; 2003 г., N 1-2, ст. 13; 2004 г., N 23, ст. 142; N 24, ст. 157; 2005 г., N 23, ст. 98; 2006 г., N 12, ст. 69; 2007 г.,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13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Обучающиеся граждане старше восемнадцати лет имеют право на пособие по случаю потери кормильца до окончания учебного заведения очной формы в системе общего среднего, технического и профессионального, послесреднего образования, в системе высшего образования, в пределах, не превышающих двадцатитрехлетнего возраста.".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1997 г. "О судебных приставах" (Ведомости Парламента Республики Казахстан, 1997 г., N 13-14, ст. 201; 2003 г., N 10, ст. 49; 2004 г., N 23, ст. 142; 2006 г., N 11, ст. 55; 2007 г., N 8, ст. 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6 слова "(среднее специальное)" заменить словом "(послесреднее)".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июля 1997 г. "О языках в Республики Казахстан" (Ведомости Парламента Республики Казахстан, 1997 г., N 13-14, ст. 202; 2004 г., N 23, ст. 142; N 10, ст. 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статьи 16 слова "среднего, среднего специального" заменить словами "начального, основного среднего, общего среднего, технического и профессионального, послесреднего".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г. "О миграции населения" (Ведомости Парламента Республики Казахстан, 1997 г., N 24, ст. 341; 2001 г., N 8, ст. 50; N 21-22, ст. 285; N 24, ст. 338; 2002 г, N 6, ст. 76; 2004 г., N 23, ст. 142; 2007 г., N 3, ст. 23):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2) статьи 29-2 слова "среднего профессионального и высшего профессионального" заменить словами "образования, реализующие профессиональные учебные программы технического и профессионального, послесреднего и высшего".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1998 г. "Об исполнительном производстве и статусе судебных исполнителей" (Ведомости Парламента Республики Казахстан, 1998 г., N 13, ст. 195; N 24, ст. 436; 1999 г., N 23, ст. 922; 2000 г., N 3-4, ст. 66 N 6, ст. 142; 2002 г., N 17, ст. 155; 2003 г., N 10, ст. 49; N 11, ст. 67; 2004 г., N 24, ст. 153; 2006 г., N 11, ст. 55; 2007 г., N 4, ст. 28; N 5-6, ст. 40;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83 слова "среднее специальное" заменить словами "после-среднее".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декабря 1998 г. "О браке и семье" (Ведомости Парламента Республики Казахстан, 1998 г., N 23, ст. 430; 2001 г., N 24, ст. 338; 2004 г., N 23, ст. 142; 2006 г., N 11, ст. 5; 2007 г., N 3, ст. 20;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частях первой и второй пункта 3 статьи 62 слово "среднего" заменить словами "начального, основного среднего и общего 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статьи 71 слова "дошкольными учреждениями, общеобразовательными" заменить словами "дошкольными организациями, организациями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пункта 1 статьи 101 слова "дошкольных образовательных, общеобразовательных" заменить словами "дошкольных организаций, организаций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 части третьей пункта 1 статьи 112 слова "среднего" заменить словами "начального, основного среднего и общего среднего".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марта 1999 г. "О государственных секретах" (Ведомости Парламента Республики Казахстан, 1999 г., N 4, ст. 102; 2001 г., N 8, ст. 53; 2002 г., N 15, ст. 147; 2004 г., N 6, ст. 41; 2007 г., N 2. ст. 18;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абзаце первом после слова "экономики," дополнить словом "образования,";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"36) сведения, раскрывающие содержание тестов и кодов правильных ответов к ним, используемых при проведении единого национального тестирования, комплексного тестирования и других видов тестирования, проводимых за счет бюджетных средств.";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20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"Сроки засекречивания сведений, предусмотренных подпунктом 36) статьи 12 настоящего Закона, устанавливаются ежегодно с момента формирования содержания тестов и кодов правильных ответов к ним до окончания процедуры тестирования.".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апреля 1999 г. "О специальном государственном пособии в Республике Казахстан" (Ведомости Парламента Республики Казахстан, 1999 г., N 8, ст. 238; N 23, ст. 925; 2000 г., N 23, ст. 411; 2001 г., N 2, ст. 14; 2002 г., N 6, ст. 71; 2004 г., N 24, ст. 157; 2005 г., N 23, ст. 98; 2006 г., N 12,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10) статьи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23-летнего возраста);";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12-1) статьи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23-летнего возраста), - 3,9 месячного расчетного показателя;".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г. "О физической культуре и спорте" (Ведомости Парламента Республики Казахстан, 1999 г., N 24, ст. 1065; 2003 г., N 15, ст. 129; 2004 г., N 23, ст. 142; 2006 г., N 3, ст. 22; N 13, ст. 86; 2007 г., N 2, ст. 18;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28 слова "закончившие высшее или среднеспециальное учебное заведение" заменить словами "имеющие высшее или послесреднее образование".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2000 г. "О детских деревнях семейного типа и домах юношества" (Ведомости Парламента Республики Казахстан, 2000 г., N 21, ст. 385;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1, в пункте 1 статьи 2, в подпункте 1) пункта 2 статьи 3, в части второй пункта 2 статьи 7, в пункте 1 статьи 16 слова "общего и профессионального" заменить словами "начального, основного среднего, общего среднего, технического и профессионального, послесреднего, высшего";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 пункта 1 статьи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"образовательного учреждения" заменить словами "организации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"среднего" заменить словами "начального, основного среднего и общего 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 статьи 36 слова "очного профессионального образования" заменить словами "технического и профессионального, или послесреднего, или высшего образования по очной форме обучения".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  N 24, ст. 338; 2002 г., N 10, ст. 103; 2004 г., N 10, ст. 56; N 17, ст. 97; N 23, ст. 142; N 24, ст. 144; 2005 г., N 7-8, ст. 23; 2006 г., N 1, ст. 5; N 13, ст. 86, 87; N 15, ст. 92, 95; N 16, ст. 99; N 18, ст. 113; N 23, ст. 141; 2007 г., N 1, ст. 4; N 2, ст. 14;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19) пункта 1 статьи 31 слово "среднее" заменить словами "начальное, основное среднее и общее среднее";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8) пункта 1 статьи 33 слова "учреждений дошкольного, среднего, начального профессионального образования" заменить словами "дошкольных организаций,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занятости населения" (Ведомости Парламента Республики Казахстан, 2001 г., N 3, ст. 18; 2004 г., N 2, ст. 10; 2005 г., N 7-8, ст. 19, N 17-18, ст. 76; 2006 г., N 3, ст. 22, N 10, ст. 52; 2007 г., N 2, ст. 14; N 2, ст. 18; N 3, ст. 20; N 8, ст. 52;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20) статьи 1 слова "и аспирантуру"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2-1) пункта 1 статьи 9 слова "образовательные программы начального, среднего и высшего профессионального" заменить словами "учебные программы технического и профессионального, послесреднего и высшего";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второй пункта 1 статьи 11 слова "высшим и средним профессиональным" заменить словами "послесредним и высшим".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г. "О науке" (Ведомости Парламента Республики Казахстан, 2001 г., N 15-16, ст. 226; 2004 г., N 23, ст. 142; 2006 г., N 15, ст. 92):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"ученых степеней кандидата и доктора наук" заменить словами "академических степеней магистра, доктора философии (Ph.D), доктора по профилю";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слова "ученой степени кандидата или доктора наук" заменить словами "академической степени магистра, или доктора философии (Ph.D), или доктора по профилю";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17) и 18)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4 слова "среднее профессиональное или высшее профессиональное" заменить словами "послесреднее или высшее";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3)в статье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 "кандидата наук" дополнить словами ", доктора философии (Ph.D)";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после слов "кандидатов наук" дополнить словами "и докторов философии (Ph.D)";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7-3) статьи 17 слова "кандидатам наук, докторам наук,"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подпункты 5), 6), 7), 13), 15) статьи 18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2 статьи 28 слова "целевую аспирантуру" заменить словами "магистратуру";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29 слово "аспирантуру" заменить словом "магистратуру";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30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30. Государственная аттестация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иностранцы и лица без гражданства, постоянно проживающие в Республике Казахстан, имеют право на получение академических степеней и ученых званий.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государственной аттестации научных и педагогических кадров высшей квалификации и присуждения академических степеней и присвоения ученых званий определяется уполномоченным органом в области науки.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Лицам, которым присуждена академическая степень или присвоено ученое звание выдается документ государственного образца, форма которого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Признание в Республике Казахстан документов о присуждении академических (ученых) степеней или присвоении ученых званий, выданных иностранными государствами, осуществляется в порядке, установленном уполномоченным органом в области науки.".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г. "О государственной адресной социальной помощи" (Ведомости Парламента Республики Казахстан, 2001 г., N 17-18, ст. 247; 2004 г., N 23, ст. 142; 2007 г., N 3, ст. 20;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статьи 2 слова "и аспирантуру"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марта 2002 г. "О дипломатической службе Республики Казахстан" (Ведомости Парламента Республики Казахстан, 2002 г., N 5, ст. 51; 2004 г., N 23, ст. 142; 2006 г., N 9, ст. 49;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8) пункта 1 статьи 12 слово "аспирантуру,"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 статьи 25 слова "Среднее общее" заменить словами "Начальное, основное среднее и общее среднее".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 апреля 2002 г. "О промышленной безопасности на опасных производственных объектах" (Ведомости Парламента Республики Казахстан, 2002 г., N 7-8, ст. 77; 2004 г., N 23, ст. 142; 2006 г., N 3, ст. 22; N 24, ст. 148):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статьи 12 слова "средним профессиональным" заменить словом "послесредним".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июля 2002 г. "О ветеринарии" (Ведомости Парламента Республики Казахстан, 2002 г., N 16, ст. 148; 2004 г., N 123, ст. 142; 2005 г., N 7-8, ст. 23; 2006 г., N 1, ст. 5; N 3, ст. 22; N 24, ст. 148; 2007 г., N 2,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13 слово "средним" заменить словом "послесредним".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июля 2002 г. "О социальной и медико-педагогической коррекционной поддержке детей с ограниченными возможностями" (Ведомости Парламента Республики Казахстан, 2002 г., N 16, ст. 152;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4) статьи 4 и подпункте 1) статьи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"дошкольного" дополнить словами "воспитания и обучения";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"общего" заменить словами "начального, основного среднего, общего 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4) пункта 4 статьи 9 слово "профессиональное" заменить словами "техническое и профессиональное, послесреднее, высшее";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"дошкольное образование" заменить словами "дошкольное воспитание и обучение";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"общее", "общего" заменить соответственно словами "среднее", "среднего";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слово "осуществляться" дополнить словами "индивидуальное бесплатное обучение";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3 статьи 14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коррекционных организациях.";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"бесплатного" дополнить словами "предшкольного и общего 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слово "профессиональное" заменить словами "техническое и профессиональное, послесреднее, высшее";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"и кредитов"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августа 2002 г. "О правах ребенка в Республики Казахстан" (Ведомости Парламента Республики Казахстан, 2002 г., N 17, ст. 154; 2004 г., N 23, ст. 142; 2005 г., N 7-8, ст. 19; 2006 г., N 3, ст. 22;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"среднего общего, начального профессионального", "среднего и высшего профессионального" заменить соответственно словами "начального, основного среднего и общего среднего", "технического и профессионального, послесреднего и высшего";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"начального профессионального" заменить словами "технического и профессионального";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1) пункта 2 статьи 18 слова "среднему общему и начальному профессиональному", "среднему и высшему профессиональному" заменить соответственно словами "начальному, основному среднему и общему среднему", "техническому и профессиональному, послесреднему и высшему".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25 апреля 2003 г. "Об обязательном социальном страховании" (Ведомости Парламента Республики Казахстан, 2003 г., N 9, ст. 41; 2004 г., N 23, ст. 140, 142; 2006 г., N 23, ст. 141; 2007 г., N 3,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 статьи 22 слова "учебных заведениях среднего общего, начального профессионального, по очной форме среднего профессионального и высшего профессионального" заменить словами "организациях среднего, очной формы технического и профессионального, послесреднего и высшего".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июня 2003 г. "О системе здравоохранения" (Ведомости Парламента Республики Казахстан, 2003 г., N 11, ст. 70; 2004 г., N 23, ст. 142; 2006 г., N 3, ст. 22; N 15, ст. 92; 2007 г., N 2, ст. 18; N 9, ст. 67;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16) статьи 1 слова "среднее профессиональное" заменить словами "послесреднее";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 пункта 3 статьи 46 после слов "кандидата наук" дополнить словами ", доктора философии (Ph.D)";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48: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слово "среднего" заменить словом "послесреднего";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Послевузовское медицинское и фармацевтическое образование включает резидентуру, магистратуру и докторантуру. Правила обучения в резидентуре утверждаются уполномоченным органом в области здравоохранения.";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 средним" заменить словами "с послесредним";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"профессиональным"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"среднее" заменить словом "послесреднее";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"ординатуре, аспирантуре,"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2004 г. "О репродуктивных правах граждан и гарантиях их осуществления" (Ведомости Парламента Республики Казахстан, 2004 г., N 13, ст. 73; 2006 г., N 15, ст. 92):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статьи 7 и в части третьей статьи 11 слова "центральным исполнительным" заменить словом "уполномоченным".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июля 2004 г. "О внутреннем водном транспорте" (Ведомости Парламента Республики Казахстан, 2004 г., N 15, ст. 88; 2006 г., N 3, ст. 22; N 23, ст. 141; N 24, ст. 148; 2007 г.,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подпункта 9) статьи 17 слова "среднем профессиональном" заменить словом "послесреднем".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2004 г. "О государственной молодежной политике в Республике Казахстан" (Ведомости Парламента Республики Казахстан, 2004 г., N 16, ст. 95; 2007 г.,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5) статьи 5 слова "среднего бесплатного" заменить словами "бесплатного основного среднего, общего 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"среднее общее и начальное профессиональное", "бесплатное высшее и среднее профессиональное" заменить соответственно словами "основное среднее, общее среднее", "техническое и профессиональное, послесреднее, высшее";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"в средних и высших профессиональных учебных заведениях" заменить словами "в организациях образования послесреднего и высшего 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"государственного образовательного и студенческого кредитов" заменить словами "образовательного гранта";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слова "дающие среднее профессиональное и высшее профессиональное образование" заменить словами "реализующие профессиональные учебные программы технического и профессионального, послесреднего и высшего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1) пункта 4 статьи 9 слова "образовательные программы начального профессионального, среднего профессионального, высшего профессионального, послевузовского профессионального и дополнительного профессионального" заменить словами "образовательные учебные программы технического и профессионального образования, профессиональные учебные программы послесреднего, высшего, послевузовского и дополнительного";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6) пункта 2 статьи 10 слова "среднего профессионального" заменить словом "послесреднего";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"государственных образовательных грантов и государственных образовательных кредитов" заменить словами "образовательных грантов";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"общеобразовательных школах" заменить словами "организациях среднего образования".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г. "О профилактике правонарушений среди несовершеннолетних и предупреждении детской безнадзорности и беспризорности" (Ведомости Парламента Республики Казахстан, 2004 г., N 18, ст. 105;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13 слово "среднего" заменить словами "начального, основного среднего и общего среднего".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апреля 2005 г. "О социальной защите инвалидов в Республике Казахстан" (Ведомости Парламента Республики Казахстан, 2005 г., N 7-8, ст. 18; 2006 г., N 15, ст. 92; 2007 г., N 2,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"среднего общего" заменить словами "начального, основного среднего, общего 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"дающие среднее профессиональное и высшее профессиональное образование" заменить соответственно словами "реализующие профессиональные учебные программы технического и профессионального, послесреднего и высшего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слово "и кредитов"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"высших учебных заведениях, учащимся средних профессиональных учебных заведений, обучающимся в организациях образования" заменить соответственно словами "организациях образования, реализующих профессиональные учебные программы технического и профессионального, послесреднего и высшего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после слово "среднего" слово "общего"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июля 2005 г. "О воинской обязанности и воинской службе" (Ведомости Парламента Республики Казахстан, 2005 г., N 14, ст. 60; 2007 г.,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13) статьи 1 слова "среднего общего, начального и среднего профессионального" заменить словами "общего среднего, технического и профессионального, послесреднего";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"среднего общего" заменить словами "общего 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"профессионального"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"среднее общее, начальное профессиональное и среднее профессиональное" заменить словами "общее среднее, техническое и профессиональное, послесреднее";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"центральным исполнительным" заменить словом "уполномоченным";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13 слова "среднего общего, начального и среднего профессионального" заменить словами "общего среднего, технического и профессионального, послесреднего";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заголовке и в пункте 1 статьи 14 слово "профессионального"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"среднее общее" заменить словами "общее среднее";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"начальное профессиональное, среднее профессиональное или высшее профессиональное" заменить словами "техническое и профессиональное, послесреднее или высшее";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5 слова "среднее профессиональное или высшее профессиональное" заменить словами "послесреднее или высшее".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января 2007 г. "О лицензировании" (Ведомости Парламента Республики Казахстан, 2007 г., N 2, ст. 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"Наличие лицензии требуется для занятия следующими подвидами образовательной деятельности:";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"образовательная деятельность юридических лиц, реализующих основные образовательные программы начального, основного среднего, общего среднего, технического и профессионального образования, в том числе по профессиям, послесреднего, высшего, послевузовского образования, в том числе по специальностям;".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истечении десяти календарных дней после его первого официального опубликования, за исключением пункта 41, который вводится в действие с 9 августа 2007 года, и подпунктов 1), 5), 8) пункта 26 и подпункта 1) пункта 28, которые вводятся в действие с 1 января 2011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