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542a69" w14:textId="2542a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некоторых республиканских государственных казенных предприятий Комитета по спорту Министерства туризма и спорта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июля 2007 года № 579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"Республиканская школа высшего спортивного мастерства по массовым и зимним видам спорта" Комитета по спорту Министерства туризма и спорта Республики Казахстан путем разделения на республиканское государственное казенное предприятие "Республиканская школа высшего спортивного мастерства по зимним видам спорта" Комитета по спорту Министерства туризма и спорта Республики Казахстан и республиканское государственное казенное предприятие "Республиканская школа высшего спортивного мастерства по массовым видам спорта" Комитета по спорту Министерства туризма и спорта Республики Казахстан (далее - предприятия).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Комитет по спорту Министерства туризма и спорта Республики Казахстан органом государственного управления предприятиями.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Определить основным предметом деятельности: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республиканского государственного казенного предприятия "Республиканская школа высшего спортивного мастерства по зимним видам спорта" Комитета по спорту Министерства туризма и спорта Республики Казахстан осуществление производственно-хозяйственной деятельности в области зимних видов спорта;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республиканского государственного казенного предприятия "Республиканская школа высшего спортивного мастерства по массовым видам спорта" Комитета по спорту Министерства туризма и спорта Республики Казахстан осуществление производственно-хозяйственной деятельности в области массовых видов спорта.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туризма и спорта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на утверждение в Комитет государственного имущества и приватизации Министерства финансов Республики Казахстан уставы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предприятий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необходимые меры, вытекающие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Внести в некоторые решения Правительства Республики Казахстан следующие изменения и дополнения: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000000"/>
          <w:sz w:val="28"/>
        </w:rPr>
        <w:t>№ 796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26 апреля 2006 года N 329 "Вопросы Министерства туризма и спорта Республики Казахстан" (САПП Республики Казахстан, 2006 г., N 15, ст. 145):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 </w:t>
      </w:r>
      <w:r>
        <w:rPr>
          <w:rFonts w:ascii="Times New Roman"/>
          <w:b w:val="false"/>
          <w:i w:val="false"/>
          <w:color w:val="000000"/>
          <w:sz w:val="28"/>
        </w:rPr>
        <w:t xml:space="preserve">перечне </w:t>
      </w:r>
      <w:r>
        <w:rPr>
          <w:rFonts w:ascii="Times New Roman"/>
          <w:b w:val="false"/>
          <w:i w:val="false"/>
          <w:color w:val="000000"/>
          <w:sz w:val="28"/>
        </w:rPr>
        <w:t xml:space="preserve">организаций, находящихся в ведении Комитета по спорту Министерства туризма и спорта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2 "Государственные предприятия":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4,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"4. Республиканское государственное казенное предприятие "Республиканская школа высшего спортивного мастерства по зимним видам спорта";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строкой, порядковый номер 15-3,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"15-3. Республиканское государственное казенное предприятие "Республиканская школа высшего спортивного мастерства по массовым видам спорта";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>№ 683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