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50b76" w14:textId="a550b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насыщению внутреннего рынка Республики Казахстан плодоовощной продукцией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июля 2007 года N 592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создания благоприятных условий для насыщения внутреннего рынка плодоовощной продукцией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Министерствам финансов, транспорта и коммуникаций, здравоохранения, сельского хозяйства, Пограничной службе Комитета национальной безопасности Республики Казахстан (по согласованию):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проработать вопросы обустройства инфраструктуры пунктов пропуска на Государственной границе Республики Казахстан (далее - Государственная граница) для организации упрощенного порядка пропуска свежей плодоовощной продукции по принципу "одного окна";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меры по недопущению необоснованных задержек в пунктах пропуска на Государственной границе автотранспортных средств с плодоовощной продукцией.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внутренних дел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сопровождение дорожно-патрульной полицией автоколонн с плодоовощной продукцией, организуемых местными исполнительными органами, от Государственной границы с Кыргызской Республикой и Республикой Узбекистан в регионы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двухнедельный срок совместно с Министерством транспорта и коммуникаций Республики Казахстан принять меры по исключению случаев безосновательных остановок, проверок и задержек транспортных средств, осуществляющих перевозку свежей плодоовощной продукции из сопредельных государств в регионы Казахстана, имеющих талоны прохождения контроля, выданные в пунктах пропуска на Государственной границе.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постановлением Правительства РК от 09.12.2014 </w:t>
      </w:r>
      <w:r>
        <w:rPr>
          <w:rFonts w:ascii="Times New Roman"/>
          <w:b w:val="false"/>
          <w:i w:val="false"/>
          <w:color w:val="000000"/>
          <w:sz w:val="28"/>
        </w:rPr>
        <w:t>№ 1286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транспорта и коммуникаций Республики Казахстан совместно с акционерным обществом "Национальная компания "Қазақстан темір жолы" (по согласованию) рассмотреть возможность обеспечения дополнительными багажными вагонами пассажирские поезда для транспортировки плодоовощной продукции из южных регионов в другие регионы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Рекомендовать Общенациональному союзу предпринимателей и работодателей Казахстана "Атамекен" (по согласованию) совместно с Союзом международных автомобильных перевозчиков Республики Казахстан (по согласованию) и акционерным обществом "Национальная компания "Социально-предпринимательская корпорация "Сарыарка" (далее - АО "СПК "Сарыарка") (по согласованию) в месячный срок проработать вопросы организации специализированных автопарков с большегрузными автомобилями-рефрижераторами для транспортировки скоропортящейся плодоовощной продукции.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сельского хозяйства Республики Казахстан и акиматам областей и городов Астаны и Алматы проработать вопросы расширения в республике производства овощей и фруктов в условиях закрытого грунта для удовлетворения спроса в местной продукции в период межсезонья.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Министерству индустрии и торговли Республики Казахстан совместно с акиматом Южно-Казахстанской области проработать вопросы организации поставок на рынки страны плодоовощной продукции с применением механизма биржевой торговли.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Акиматам областей и городов Астаны и Алматы: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принять меры по организации в городах и сельских населенных пунктах дополнительных коммунальных рынков и торговых площадей (площадок) для реализации плодоовощной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создать благоприятные условия для торговли с транспортных средств, а также "придорожной торговли" плодоовощной продукцией, исключив взимание с них сборов и платежей;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совместно с ассоциацией рынков, предприятий торговли и сферы услуг Казахстана (по согласованию) проработать вопросы формирования торгово-логистических терминалов для продвижения плодоовощной продукции на внутреннем рынке;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принять меры по реконструкции недействующих плодоовощехранилищ в регионах, находящихся в коммунальной собственности, а также, исходя из численности обслуживаемого населения, определить территорию, необходимую для строительства новых объектов торговой инфраструктуры по закупке, хранению и реализации плодоовощной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совместно с акционерным обществом "Национальный холдинг "КазАгро" (по согласованию) проработать вопросы по строительству и реконструкции теплиц в регионах;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на постоянной основе осуществлять размещение на интернет-ресурсах информации о производстве плодоовощной продукции, ценах на них и дополнительных потребностях регионов в названной продукции, с указанием наименований, объемов и условий их реализации на торговых рынках.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изменением, внесенным постановлением Правительства РК от 30.12.2009 </w:t>
      </w:r>
      <w:r>
        <w:rPr>
          <w:rFonts w:ascii="Times New Roman"/>
          <w:b w:val="false"/>
          <w:i w:val="false"/>
          <w:color w:val="000000"/>
          <w:sz w:val="28"/>
        </w:rPr>
        <w:t>№ 2305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Акиматам Акмолинской, Карагандинской областей и города Астаны в месячный срок в соответствии с действующим законодательством выделить необходимые земельные участки АО "СПК "Сарыарка" для строительства объектов торговой инфраструктуры по закупке, хранению и реализации плодоовощной продукции.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АО "СПК "Сарыарка" (по согласованию) в месячный срок проработать вопросы привлечения инвесторов для строительства торговой инфраструктуры по закупке, хранению и реализации плодоовощной продукции в Акмолинской, Карагандинской областях и городе Астане.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постановление вводится в действие со дня первого официального опубликования.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