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2a5b" w14:textId="0382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лицензионного сбора за право занятия отдельными видами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2007 года N 610.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"О налогах и других обязательных платежах в бюджет" (Налоговый кодекс)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января 2007 года "О лицензировании"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лицензионного сбора за право занятия отдельными видами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с 9 августа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2007 года N 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Ставки с изменениями, внесенными постановлением Правительства РК от 29 сентября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Ставки лицензионного сбора за право занятия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отдельными видами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9417"/>
        <w:gridCol w:w="2931"/>
      </w:tblGrid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лицензируемой деятельности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лицензионного сбора в месячных расчетных показателях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передача и распределение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и тепловой 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электрических станций,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сетей и подстанций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эксплуатация горных,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нефтехимических, химических, нефтегазопере-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рабатывающих производств,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хранения газа, нефти и нефтепродуктов, магистральных газопроводов,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нефтепроводов, нефтепродуктопроводов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10(500)*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минерального сырья (за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переработки общераспространенных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ископаемых)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систем газификации жилых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коммунально-бытовых объектов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изготовление, монтаж,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химического, бурового, нефтегазопромыслового,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геологоразведочного, горно-шахтного, металлур-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гического, энергетического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взрывозащищенного электротехнического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подъемных сооружений,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с рабочим давлением выше 0,7 кг/см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температурой теплоносителя выше 115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сосудов и трубопроводов, работающих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выше 0,7 кг/см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проектирования, изготовления, монтажа,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оборудования, используемого в едином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технологическом процессе)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в целях перепродажи электрической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ремонт средств измерений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(заготовка), хранение, переработка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юридическими лицами лома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цветных и черных металлов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работ, связанных с этапами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жизненного цикла объектов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ядерными материалами,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ионизирующего излучения (кроме рентгендиагнос-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 установок медицинского назначения)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радиоактивными веществами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производство, реализация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рентгеновского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использования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рентгенологического оборудования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области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технической документации,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конструирование, изготовление, 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контейнеров, упаковочных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 и материалов, средств, контейнеров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ядерных материалов,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ионизирующего излучения, 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радиоактивных отходов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радиоактивными отходами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 включая транзитную,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радиоактивных веществ,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радиоизотопных источников ионизирующего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излучения, радиоактивных отходов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 территориях 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 ядерных полигонов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территориях, загрязненных в результате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ядерных взрывов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защита ядерных установок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материалов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подготовка специалистов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для деятельности, 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атомной энергии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переработка, приобретение,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реализация, использование,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ядов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(формуляции),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применению пестицидов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(ядохимикатов), а также ввозу пестицидов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 и исходных компонентов для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 исключением опытных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для регистрационных, 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и научных исследований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монтажу, наладке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 обслуживанию средств 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 за исключением деятельности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строительно-монтажных работ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пассажиров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опасных грузов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 психотропных 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технической 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секретов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(в том числе иная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передача) средств криптографической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оперативно-розыскных мероприятий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реализация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оперативно-розыскных мероприятий, поиск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каналов утечки информации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производство, ремонт,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реализация боеприпасов,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и военной техники, запасных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частей, комплектующих изделий и приборов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ним, а также специальных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их производства,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наладку, использование, хранение,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сервисное обслуживание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производство, приобретение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взрывчатых и пиротехнических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изделия с их применением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(уничтожение, утилизация,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захоронение) и переработка высвобождаемых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боеприпасов, вооружений, военной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средств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производство, ремонт, торговля,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боевого ручного стрелкового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производство, ремонт, торговля,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коллекционирование,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экспонирование огнестрельного гражданского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и патронов к нему,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оружия, а также газового оружия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3(10)**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производство, торговля,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гражданских пиротехнических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изделий с их применением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3(10)***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деятельности, 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космического пространства,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создание, производство, эксплуатацию,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модернизацию ракетно-космической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использование наземной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для обеспечения ее функциони-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(полигон, командно-измерительный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комплекс, стендовая база и другие)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удостоверению 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ключа электронной цифровой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закрытому ключу электронной цифровой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подписи, а также по подтверждению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достоверности регистрационного свидетельства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области связи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телевизионного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радиовещания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древесины на участках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осуществляемая лесопользователями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переработка хлопка-сырца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хлопок-волокно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землеустроительных,       топографо-геодезических и картографических работ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Медицинская, врачебная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деятельность: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изготовление, оптовая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лекарственных средств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социального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медико-социальных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и в негосударственных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организациях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Адвокатская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имущества (за исключением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собственности,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активов)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интеллектуальной собственности,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нематериальных активов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имуществом и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неплатежеспособных должников в процедурах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и оказание услуг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(национальных)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охранной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 юридическими лицами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Физкультурно-оздоровительные, спортивные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за исключением деятельности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рабочей силы из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Туроператорская, турагентская деятельность,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инструктора туризма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ветеринарии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археологических и (или)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 работ на памятниках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операции, осуществляемые банками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организациями, осуществляющими отдельные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80(40)****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операции, осуществляемые банками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80(40)****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отрасли "страхование жизни"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отрасли "общее страхование"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перестрахованию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страхового брокера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Актуарная деятельность на страховом рынке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Брокерская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Дилерская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ведению системы реестров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управлению инвестиционным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портфелем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инвестиционному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активами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Кастодиальная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Трансфер-агентская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торговли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 и иными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привлечению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и осуществлению пенсионных выплат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кредитного бюро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Проектно-изыскательская деятельность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(выпуск) строительных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конструкций (за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сертифицируемой продукции)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работы и инжиниринговые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архитектурной, 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зданий за счет привлечения 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дольщиков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Государственного флага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 Республики Казахстан,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объектов с их изображением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этилового спирта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алкогольной продукции, кроме пива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оптовая и (или) розничная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алкогольной продукции,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деятельности по хранению, оптовой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розничной реализации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на территории ее производства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розничной торговли и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за наличную иностранную валюту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и импорт товаров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11 990*****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Приемка, взвешивание, сушка, очистка,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отгрузка зерна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реализации зерна на экспорт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Ставки лицензионного сбора за лицензирование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нефтегазоперерабатывающих производств - 500 месячных расчетных показателей (МРП);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эксплуатация горных, нефтехимических, химических производств, эксплуатация объектов хранения газа, нефти и нефтепродуктов, магистральных газопроводов, нефтепроводов, нефтепродуктопроводов - 10 МРП.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Ставки лицензионного сбора за лицензирование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ремонт, торговля, коллекционирование, экспонирование огнестрельного гражданского и служебного оружия и патронов к нему, холодного оружия, а также газового оружия и патронов к нему - 10 МРП;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огнестрельного гражданского и служебного оружия и патронов к нему, холодного оружия, а также газового оружия и патронов к нему - 3 МРП.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Ставки лицензионного сбора за лицензирование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торговля, гражданских пиротехнических веществ и изделий с их применением - 10 МРП;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гражданских пиротехнических веществ и изделий с их применением - 3 МРП.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Ставки лицензионного сбора за лицензирование деятельности, связанной с банковскими операциями: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банков второго уровня - 80 МРП;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организаций, осуществляющих отдельные виды банковских операций, - 40 МРП.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Ставки лицензионных сборов за лицензирование экспорта и импорта товаров составляют 11 990 тенге.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73"/>
        <w:gridCol w:w="343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лицензионного сбора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занятия отдельными видами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при выдаче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лицензий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от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лицензии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лицензионных сборов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дубликата лицензии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и импорт товаров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1115******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Ставки лицензионных сборов за выдачу дубликата лицензии на экспорт и импорт товаров составляют 1115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73"/>
        <w:gridCol w:w="343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лицензионного сбора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лицензий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от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 МРП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лицензионных сборов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и импорт товаров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1115*******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Ставки лицензионных сборов за переоформление лицензии на экспорт и импорт товаров составляют 1115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2007 года N 610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января 2002 года N 100 "Об утверждении ставок лицензионного сбора за право занятия отдельными видами деятельности" (САПП Республики Казахстан, 2002 г., N 5, ст. 30), за исключением подпункта 8-1) пункта 1 главы 1 ставок лицензионного сбора за право занятия отдельными видами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16 апреля 2002 года N 434 "О внесении изменений в постановление Правительства Республики Казахстан от 24 января 2002 года N 100" (САПП Республики Казахстан, 2002 г., N 12, ст. 114).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5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июля 2002 года N 794 "Некоторые вопросы лицензирования деятельности на транспорте в Республике Казахстан" (САПП Республики Казахстан, 2002 г., N 22, ст. 243).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1)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августа 2003 года N 833 "Об утверждении квалификационных требований, предъявляемых к физическим и юридическим лицам, осуществляющим деятельность по применению пестицидов (ядохимикатов) аэрозольным и фумигиационным способами" (САПП Республики Казахстан, 2003 г., N 34, ст. 340).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2)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октября 2003 года N 1018 "О некоторых вопросах лицензирования деятельности по заготовке древесины на участках государственного лесного фонда, осуществляемой лесопользователями, и внесении дополнений в некоторые решения Правительства Республики Казахстан" (САПП Республики Казахстан, 2003 г., N 40, ст. 421).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Подпункт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марта 2004 года N 269 "О внесении изменений и дополнений в постановления Правительства Республики Казахстан от 29 декабря 1995 года N 1894 и от 24 января 2002 года N 100" (САПП Республики Казахстан, 2004 г., N 11, ст. 144).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Подпункт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августа 2004 года N 842 "О внесении дополнений и изменений в некоторые решения Правительства Республики Казахстан" (САПП Республики Казахстан, 2004 г., N 29, ст. 393).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</w:t>
      </w:r>
      <w:r>
        <w:rPr>
          <w:rFonts w:ascii="Times New Roman"/>
          <w:b w:val="false"/>
          <w:i w:val="false"/>
          <w:color w:val="000000"/>
          <w:sz w:val="28"/>
        </w:rPr>
        <w:t>
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августа 2004 года N 860 "О внесении изменений и дополнений в некоторые решения Правительства Республики Казахстан" (САПП Республики Казахстан, 2004 г., N 30, ст. 403).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ноября 2004 года N 1233 "О внесении дополнения в постановление Правительства Республики Казахстан от 24 января 2002 года N 100" (САПП Республики Казахстан, 2004 г., N 46, ст. 583).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Подпункт 2)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июня 2005 года N 613 "Об утверждении квалификационных требований, предъявляемых к физическим и юридическим лицам, осуществляющим деятельность по производству (формуляции), реализации и применению пестицидов (ядохимикатов)" (САПП Республики Казахстан, 2005 г., N 25, ст. 316).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Подпункт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июля 2005 года N 773 "О внесении изменений и признании утратившими силу некоторых решений Правительства Республики Казахстан" (САПП Республики Казахстан, 2005 г., N 31, ст. 410).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Подпункт 3)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июля 2005 года N 779 "О внесении изменений в некоторые решения Правительства Республики Казахстан по вопросам лицензирования" (САПП Республики Казахстан, 2005 г., N 31, ст. 414).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Подпункт 3)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августа 2005 года N 853 "О внесении изменений и дополнений в некоторые решения Правительства Республики Казахстан" (САПП Республики Казахстан, 2005 г., N 32, ст. 445),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Подпункт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августа 2005 года N 867 "О внесении изменений в постановления Правительства Республики Казахстан от 24 января 2002 года N 100 и от 23 декабря 2002 года N 1348" (САПП Республики Казахстан, 2005 г., N 33, ст. 452).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Подпункт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сентября 2005 года N 893 "О внесении изменений и дополнений в постановления Правительства Республики Казахстан от 24 января 2002 года N 100 и от 17 июля 2002 года N 794" (САПП Республики Казахстан, 2005 г., N 34, ст. 464).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октября 2005 года N 1057 "О внесении дополнения в постановление Правительства Республики Казахстан от 24 января 2002 года N 100" (САПП Республики Казахстан, 2005 г., N 38, ст. 538).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декабря 2005 года N 1192 "О некоторых вопросах лицензирования деятельности в сфере игорного бизнеса" (САПП Республики Казахстан, 2005 г. ,N 46, ст. 596).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декабря 2005 года N 1270 "Об утверждении квалификационных требований, предъявляемых к юридическим лицам, осуществляющим деятельность по первичной переработке хлопка-сырца в хлопок-волокно" (САПП Республики Казахстан, 2005 г., N 49, ст. 628).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декабря 2005 года N 1334 "О внесении изменения и дополнений в постановление Правительства Республики Казахстан от 24 января 2002 года N 100" (САПП Республики Казахстан, 2005 г., N 50, ст. 652).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марта 2006 года N 168 "О внесении изменения в постановление Правительства Республики Казахстан от 24 января 2002 года N 100 и признании утратившими силу некоторых решений Правительства Республики Казахстан" (САПП Республики Казахстан, 2006 г., N 9, ст. 82).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Подпункт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мая 2006 года N 380 "О внесении изменений в постановления Правительства Республики Казахстан от 7 июня 2000 года N 867 и от 24 января 2002 года N 100" (САПП Республики Казахстан, 2006 г., N 17, ст. 160).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Подпункт 2)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сентября 2006 года N 931 "Об утверждении квалификационных требований, предъявляемых при лицензировании аудиторской деятельности" (САПП Республики Казахстан, 2006 г., N 36, ст. 398).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2006 года N 1311 "О внесении дополнения в постановление Правительства Республики Казахстан от 24 января 2002 года N 100" (САПП Республики Казахстан, 2006 г., N 50, ст. 541).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Пункт 2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февраля 2007 года N 125 "О внесении изменений и дополнений в некоторые решения Правительства Республики Казахстан по вопросам игорного бизнеса" (САПП Республики Казахстан, 2007 г., N 4, ст. 57).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