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ff41" w14:textId="598f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Государственной программе жилищного строительства в Республике Казахстан на 2008-2010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2007 года N 617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Государственной программе жилищного строительства в Республике Казахстан на 2008-2010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Государственной программе жилищного строительства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Республике Казахстан на 2008-2010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      В соответствии с подпунктом 8)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Казахстан, в целях дальнейшего жилищного строительства и обеспечения доступности жилья широким слоям населения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Государственную программу жилищного строительства в Республике Казахстан на 2008-2010 годы (далее - Программа).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месячный срок разработать и утвердить план мероприятий по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торговли Республики Казахстан, другим заинтересованным министерствам, а также государственным органам, непосредственно подчиненным и подотчетным Президенту Республики Казахстан, акимам областей, городов Астаны и Алматы принять меры по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индустрии и торговли Республики Казахстан один раз в полугодие не позднее 25-го числа, следующего за отчетным периодом, представлять в Администрацию Президента Республики Казахстан и Правительство Республики Казахстан информацию о ходе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и координацию обеспечения выполнения Программы возложить на Министерство индустрии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 2007 года N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Государственная программа жилищного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строительства 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2008-2010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Астана,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Содержание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 </w:t>
      </w:r>
      <w:r>
        <w:rPr>
          <w:rFonts w:ascii="Times New Roman"/>
          <w:b w:val="false"/>
          <w:i w:val="false"/>
          <w:color w:val="000000"/>
          <w:sz w:val="28"/>
        </w:rPr>
        <w:t>
 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Введение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 </w:t>
      </w:r>
      <w:r>
        <w:rPr>
          <w:rFonts w:ascii="Times New Roman"/>
          <w:b w:val="false"/>
          <w:i w:val="false"/>
          <w:color w:val="000000"/>
          <w:sz w:val="28"/>
        </w:rPr>
        <w:t>
 современного состояния жилищного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Итоги </w:t>
      </w:r>
      <w:r>
        <w:rPr>
          <w:rFonts w:ascii="Times New Roman"/>
          <w:b w:val="false"/>
          <w:i w:val="false"/>
          <w:color w:val="000000"/>
          <w:sz w:val="28"/>
        </w:rPr>
        <w:t>
 реализации Государственной программы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жилищного строительства в Республике Казахстан на 2005-2007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 </w:t>
      </w:r>
      <w:r>
        <w:rPr>
          <w:rFonts w:ascii="Times New Roman"/>
          <w:b w:val="false"/>
          <w:i w:val="false"/>
          <w:color w:val="000000"/>
          <w:sz w:val="28"/>
        </w:rPr>
        <w:t>
 стоимости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Состояние </w:t>
      </w:r>
      <w:r>
        <w:rPr>
          <w:rFonts w:ascii="Times New Roman"/>
          <w:b w:val="false"/>
          <w:i w:val="false"/>
          <w:color w:val="000000"/>
          <w:sz w:val="28"/>
        </w:rPr>
        <w:t>
 отрасли производства строительных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 </w:t>
      </w:r>
      <w:r>
        <w:rPr>
          <w:rFonts w:ascii="Times New Roman"/>
          <w:b w:val="false"/>
          <w:i w:val="false"/>
          <w:color w:val="000000"/>
          <w:sz w:val="28"/>
        </w:rPr>
        <w:t>
 состояния качества жилищного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Ипотечное </w:t>
      </w:r>
      <w:r>
        <w:rPr>
          <w:rFonts w:ascii="Times New Roman"/>
          <w:b w:val="false"/>
          <w:i w:val="false"/>
          <w:color w:val="000000"/>
          <w:sz w:val="28"/>
        </w:rPr>
        <w:t>
 кредитование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3.6 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Система </w:t>
      </w:r>
      <w:r>
        <w:rPr>
          <w:rFonts w:ascii="Times New Roman"/>
          <w:b w:val="false"/>
          <w:i w:val="false"/>
          <w:color w:val="000000"/>
          <w:sz w:val="28"/>
        </w:rPr>
        <w:t>
 жилищных строительных сбережений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
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 </w:t>
      </w:r>
      <w:r>
        <w:rPr>
          <w:rFonts w:ascii="Times New Roman"/>
          <w:b w:val="false"/>
          <w:i w:val="false"/>
          <w:color w:val="000000"/>
          <w:sz w:val="28"/>
        </w:rPr>
        <w:t>
 и задачи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Основные </w:t>
      </w:r>
      <w:r>
        <w:rPr>
          <w:rFonts w:ascii="Times New Roman"/>
          <w:b w:val="false"/>
          <w:i w:val="false"/>
          <w:color w:val="000000"/>
          <w:sz w:val="28"/>
        </w:rPr>
        <w:t>
 направления и механизмы реализации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</w:t>
      </w:r>
      <w:r>
        <w:rPr>
          <w:rFonts w:ascii="Times New Roman"/>
          <w:b w:val="false"/>
          <w:i w:val="false"/>
          <w:color w:val="000000"/>
          <w:sz w:val="28"/>
        </w:rPr>
        <w:t>
 полноценного сбалансированного рынка жилья, как 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стороны предложения, так и со стороны спроса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Привлечение </w:t>
      </w:r>
      <w:r>
        <w:rPr>
          <w:rFonts w:ascii="Times New Roman"/>
          <w:b w:val="false"/>
          <w:i w:val="false"/>
          <w:color w:val="000000"/>
          <w:sz w:val="28"/>
        </w:rPr>
        <w:t>
 частных инвестиций в жилищное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стимулирование государственно-частного партнерства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5.2.1 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Развитие </w:t>
      </w:r>
      <w:r>
        <w:rPr>
          <w:rFonts w:ascii="Times New Roman"/>
          <w:b w:val="false"/>
          <w:i w:val="false"/>
          <w:color w:val="000000"/>
          <w:sz w:val="28"/>
        </w:rPr>
        <w:t>
 арендного сектора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5.2.2 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</w:t>
      </w:r>
      <w:r>
        <w:rPr>
          <w:rFonts w:ascii="Times New Roman"/>
          <w:b w:val="false"/>
          <w:i w:val="false"/>
          <w:color w:val="000000"/>
          <w:sz w:val="28"/>
        </w:rPr>
        <w:t>
 дополнительных стимулов для широкомасштабного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Стимулирование </w:t>
      </w:r>
      <w:r>
        <w:rPr>
          <w:rFonts w:ascii="Times New Roman"/>
          <w:b w:val="false"/>
          <w:i w:val="false"/>
          <w:color w:val="000000"/>
          <w:sz w:val="28"/>
        </w:rPr>
        <w:t>
 развития индивидуального жилищного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5.4 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Развитие </w:t>
      </w:r>
      <w:r>
        <w:rPr>
          <w:rFonts w:ascii="Times New Roman"/>
          <w:b w:val="false"/>
          <w:i w:val="false"/>
          <w:color w:val="000000"/>
          <w:sz w:val="28"/>
        </w:rPr>
        <w:t>
 инженерно-коммуникационной инфраструктуры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жилищной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5.4.1 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</w:t>
      </w:r>
      <w:r>
        <w:rPr>
          <w:rFonts w:ascii="Times New Roman"/>
          <w:b w:val="false"/>
          <w:i w:val="false"/>
          <w:color w:val="000000"/>
          <w:sz w:val="28"/>
        </w:rPr>
        <w:t>
 инженерно-коммуникационной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городах-спутниках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5.5 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Совершенствование </w:t>
      </w:r>
      <w:r>
        <w:rPr>
          <w:rFonts w:ascii="Times New Roman"/>
          <w:b w:val="false"/>
          <w:i w:val="false"/>
          <w:color w:val="000000"/>
          <w:sz w:val="28"/>
        </w:rPr>
        <w:t>
 систем ипотечного кредитования, жилищных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строительных сбережений и гарантирования (страхования)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ипотечных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Необходимые </w:t>
      </w:r>
      <w:r>
        <w:rPr>
          <w:rFonts w:ascii="Times New Roman"/>
          <w:b w:val="false"/>
          <w:i w:val="false"/>
          <w:color w:val="000000"/>
          <w:sz w:val="28"/>
        </w:rPr>
        <w:t>
 ресурсы и источники 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Ожидаемый </w:t>
      </w:r>
      <w:r>
        <w:rPr>
          <w:rFonts w:ascii="Times New Roman"/>
          <w:b w:val="false"/>
          <w:i w:val="false"/>
          <w:color w:val="000000"/>
          <w:sz w:val="28"/>
        </w:rPr>
        <w:t>
 результат от реализации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Паспорт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        Государственная программа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 строительства в Республике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2008-2010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Основание для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296 </w:t>
      </w:r>
      <w:r>
        <w:rPr>
          <w:rFonts w:ascii="Times New Roman"/>
          <w:b w:val="false"/>
          <w:i w:val="false"/>
          <w:color w:val="000000"/>
          <w:sz w:val="28"/>
        </w:rPr>
        <w:t>
 Плана мероприятий по исполнению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разработки          Общенационального плана основных направлений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(мероприятий) по реализации ежегодных 2005-2007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годов посланий Главы государства народу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Казахстана и Программы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 на 2007-2009 годы, утвержденного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от 20 апреля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2007 года N 319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Разработчик         Министерство индустрии и торговли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Цель                Комплексное решение проблем развития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строительства, обеспечивающее доступность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широким слоям населения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Задачи              Создание полноценного сбалансированного рынка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жилья, как со стороны предложения, так и 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стороны спроса;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привлечение частных инвестиций в жилищное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строительство и стимулирование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государственно-частного партнерства;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стимулирование развития индивидуального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жилищного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развитие инженерно-коммуникационной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инфраструктуры районов жилищной застройки;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совершенствование систем ипотечного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кредитования, жилищных строительных сбережений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 гарантирования (страхования) ипотечных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Сроки реализации    2008-2010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Необходимые         Потребность затрат из бюджета составит: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ресурсы и           всего: 300,8 млрд. тенге, в том числе в 2008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источники           году - 110,3 млрд. тенге, в 2009 году - 102,8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      млрд. тенге, в 2010 году - 87,7 млрд.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из них: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бюджетное кредитование 136,8 млрд. тенге,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местных исполнительных органов городов Астаны,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Алматы и Атырауской области по нулевой 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вознаграждения (интересы) на проектирование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строительство жилья - 25 млрд. тенге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2008-2009 годы, в том числе в 2008 году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15 млрд. тенге, в 2009 году - 10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местного исполнительного органа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нулевой ставке вознаграждения (интересы)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проектирование и строительство жилья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работников бюджетной сферы - 25 млрд. тенге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2008-2010 годы, в том числе в 2008 году - 7,9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млрд. тенге, в 2009 году - 7,8 млрд.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2010 году - 9,3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местных исполнительных органов областей,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города Алматы по нулевой ставке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(интересы) на проектирование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жилья для работников строящихся 100 школ и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больниц - 24,8 млрд. тенге в 2008-2010 годы,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том числе в 2008 году - 8,3 млрд. тенге, в 2009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году - 8,3 млрд. тенге, в 2010 году - 8,2 млрд.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АО "Казахстанская ипотечная компания"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(далее - КИК) по ставке 0,5 % годовых - 42 млрд.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АО "Жилищный строительный сберегательный банк"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(далее - ЖССБ) по ставке 1 % годовых - 20 млрд.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повторное использование местными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исполнительными органами городов Астаны,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 Атырауской области бюджетных кредитов,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выделенных в 2008-2009 годах - 15 млрд. тенге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2010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повторное использование местными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исполнительными органами областей,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Астаны и Алматы бюджетных кредитов, выделенных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2006-2007 годах - 44 млрд. тенге в 2008-2009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годах, в том числе в 2008 году - 22 млрд.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тенге, в 2009 году - 22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целевые трансферты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органам и финансовым институтам - 164 млрд.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тенге в 2008-2010 годы,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на проектирование и строительство арендного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(коммунального) жилья для граждан, состоящих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очереди в акиматах - 21,7 млрд. тенге,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числе в 2008 году - 7,3 млрд. тенге, в 2009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- 7,2 млрд. тенге, в 2010 году - 7,2 млрд.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на проектирование, развитие и обустройство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инженерно-коммуникационной инфраструктуры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районах жилищной застройки - 90 млрд. тенге,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том числе в 2008-2010 годы - ежегодно по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на проектирование, реконструкцию и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инженерно-коммуникационной инфраструктуры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15 млрд. тенге, в том числе 2008-2010 годы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ежегодно по 5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на проведение в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предварительных работ по развитию 4-х городов-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спутников города Алматы - 13 млрд. 492 млн.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тенге, в том числе: в 2008 году - 4 млрд. 531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млн. тенге, в 2009 году - 4 млрд. 531 млн.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тенге, в 2010 году - 4 млрд. 430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на проведение в Акмолинской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предварительных работ по развитию села Кощи,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как города-спутника города Астаны - 6 млрд. 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млн. тенге, в том числе: в 2008 году - 2 млрд.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169 млн. тенге, в 2009 году - 2 млрд. 169 млн.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тенге, в 2010 году - 2 млрд. 170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увеличение уставного капитала КИК на 6,9 млрд.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увеличение уставного капитала ЖССБ на 6,3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"Казахстанский фонд гарантирования ипотечных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кредитов" (далее - КФГИК) на 4,1 млрд.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Объем финансирования Программы на 2008-2010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годы будет уточняться в рамках прогнозных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показателей республиканского бюджета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соответствующий финансовый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Ожидаемые           В результате реализации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          будет построено 2,1 млн. кв. метров доступного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жилья, в том числе в 2008 году - 0,86 млн. кв.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метров, в 2009 году - 0,73 млн. кв. метров,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2010 году - 0,51 млн. кв.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при ежегодном темпе роста ввода в эксплуатацию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жилых домов за три года будет построено около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26,1 млн. кв. метров общей площади жилья (см.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приложение);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в течение 2008-2010 годов будет построено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363,1 тыс. кв. метров арендного (коммунального)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жилья (6051 квартира)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будет обеспечено строительство арендного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(коммерческого) жилья за счет частных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инвестиций с ежегодным объемом не менее 96 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кв. метров (1600 квартир);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на начало 2008 года будет выделено около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тыс. участков;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будет построено 17,1 млн. кв. метров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индивидуальных жилых домов, в том числе: в 2008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году - 5,3 млн. кв. метров, в 2009 году - 5,6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млн. кв. метров, в 2010 году - 6,2 млн. кв.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районы жилищной застройки будут обеспечены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инженерно-коммуникационной инфраструктурой;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будут созданы новые рабочие места для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чем 120 тыс.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увеличится сбор налогов в бюджет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строительной деятельности, в том числе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 имущество, подоходного налога с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строительной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ожидается мультипликативный эффект в смежных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отраслях за счет увеличения выпуска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промышленности строительных материалов,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электротехнической, металлургической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химической промышленности, а также предметов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обустройства нового жилья.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Жилищное строительство - одно из приоритетных направлений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 развития Казахстана до 2030 года, которое является одной из наиболее важных задач общенационального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жилищной политики,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июня 2004 года N 1388 утверждена Государственная программа развития жилищного строительства в Республике Казахстан на 2005-2007 годы (далее - Госпрограмма), согласно которой за три года предусматривалось ввести в эксплуатацию 12 млн. кв. метров общей площади жилья. Фактические результаты 2005-2006 годов составили 11,2 млн. кв. метров, т.е. задание трехлетней программы практически выполнено за два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этим, в Госпрограмму была внесена корректировка объема ввода жилья в сторону увеличения до 15,8 млн. кв. метров.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прогнозом, по завершению Госпрограммы при предусмотренном объеме ввода жилья 15,8 млн. кв. метров, будет сдано 18 млн. кв. метров, улучшат жилищные условия около 290 тыс. семей.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задании по созданию 45 тыс. рабочих мест ожидается 60 тыс., увеличится объем производства основных отечественных строительных материалов, изделий и конструкций по сравнению с показателями 2004 года на 70 %.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Послании </w:t>
      </w:r>
      <w:r>
        <w:rPr>
          <w:rFonts w:ascii="Times New Roman"/>
          <w:b w:val="false"/>
          <w:i w:val="false"/>
          <w:color w:val="000000"/>
          <w:sz w:val="28"/>
        </w:rPr>
        <w:t>
 Главы государства народу Казахстана от 28 февраля 2007 года "Новый Казахстан в новом мире" определены такие направления, как: развитие строительной индустрии, строительство комплексов доступного арендного жилья, обеспечение прозрачности процедур выделения земельных участков, стимулирование развития индивидуального жилищного 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296 </w:t>
      </w:r>
      <w:r>
        <w:rPr>
          <w:rFonts w:ascii="Times New Roman"/>
          <w:b w:val="false"/>
          <w:i w:val="false"/>
          <w:color w:val="000000"/>
          <w:sz w:val="28"/>
        </w:rPr>
        <w:t>
 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от 20 апреля 2007 года N 319, предусмотрены разработка и утверждение Государственной программы жилищного строительства в Республике Казахстан на 2008-2010 годы (далее - Программа). Одной из важнейших направлений внутренней и внешней политики определена современная социальная политика: в центре внимания запросы и нужды людей, создание рабочих мест. Исходя из этого, необходимы разработка и принятие новой Государственной программы на период 2008-2010 годов, которая должна учесть недостатки действующей Госпрограммы и иметь социальную направленность, в первую очередь, на повышение доступности жилья для граждан, имеющих различные уровни доходов.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Анализ современного состояния жилищного строительства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3.1. Итоги реализации Государственной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развития жилищного строительства 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2005-2007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Агентства Республики Казахстан по статистике за 2005-2006 годы по всем источникам финансирования на жилищное строительство направлено 565,8 млрд. тенге инвестиций. Введено в эксплуатацию 11,23 млн. кв. метров общей площади жилых домов,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2005 году - 5,04 млн. кв. метров (184,2 % к 2004 году);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2006 году - 6,19 млн. кв. метров (124 % к 2005 году).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Госпрограммы ведется строительство коммунального жилья для социально защищаемых слоев населения. За два года построено 394,4 тыс. кв. метров общей площади (4752 квартиры), в том числе за 2005 год - 183,7 тыс. кв. метров (2302 квартиры), за 2006 год - 210,7 тыс. кв. метров (2450 квартир).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два года за счет кредитных средств, выделенных местным исполнительным органам (далее - МИО) на строительство ипотечного жилья, построено 17878 квартир общей площадью 1618,7 тыс. кв. метров, в том числе за 2005 год - 11764 квартиры (953,9 тыс. кв. метров), за 2006 год - 7811 квартир (664,8 тыс. кв. метров).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Госпрограммой выделение кредитных средств на строительство доступного жилья на 2005-2007 годы предусматривалось в объеме 126 млрд. тенге. Однако фактически на эти цели было выделено 86 млрд. тенге, так как в 2006-2007 годах из запланированных объемов кредитных средств было снято 40 млрд. тенге и направлено на развитие и обустройство инженерно-коммуникационной инфраструктуры в районах жилищной застройки.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восполнения снятых средств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октября 2006 года N 1021 "О внесении изменений в постановления Правительства Республики Казахстан от 25 января 2005 года N 57 и от 3 марта 2006 года N 146" срок возврата кредитных средств, выделенных в 2005-2006 годах, продлен с 2-х до 3-х лет. За счет этого дополнительно инвестировано 86 млрд.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прошедший период наибольшее развитие получило индивидуальное жилищное строительство (ИЖС) как наиболее дешевое.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2005 году ИЖС было построено 2,5 млн. кв. метров, в 2006 году - 3,6 млн. кв. метров.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2006 году на обустройство инженерно-коммуникационной инфраструктуры районов жилищной застройки выделено 20 млрд. тенге, в том числе 10 млрд. тенге к районам ИЖС. На 2007 год предусмотрено на эти цели 30 млрд. тенге, в том числе 22,8 млрд. тенге к районам индивидуального жилищного 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Предприятиями и организациями частной формы собственности за 2005-2006 годы введено в эксплуатацию 2,8 млн. кв. метров общей площади жилых домов.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реализации Госпрограммы в нее внесены изменения, предусматривающие увеличение объемов строительства жилья за три года с 12 млн. кв. метров до 15,8 млн. кв. метров.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сильным сторонам Госпрограммы относятся стимулирование роста темпов жилищного строительства, создание условий, повышающих привлекательность жилищного строительства для инвестиций, создание механизма кредитования местных исполнительных органов на строительство доступного жилья с последующей реализацией приоритетным категориям граждан, установление минимальных параметров ипотечного кредитования и системы жилищных строительных сбережений, внедрение системы гарантирования ипотечных кредитов, выданных на покупку доступного жилья, возобновление строительства коммунального жилья и улучшение жилищных условий около 290 тыс. семей (прогноз).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Госпрограммы Правительством Республики Казахстан приняты регламентирующие нормативные правовые акты.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Законодательная основа, предусматривающая налоговые преференции для строительства арендных домов частными застройщиками, создана.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2006 года "О внесении изменений и дополнений в некоторые законодательные акты Республики Казахстан по вопросу развития арендного сектора жилья", предусматривающий создание условий для развития арендного сектора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слабыми сторонами Госпрограммы являются: недоработки местных исполнительных органов по выделению земельных участков под индивидуальное жилищное строительство, непропорциональное в разрезе регионов распределение кредитов на строительство жилья, продолжающийся рост цен на реализацию коммерческого жилья, опережение и превышение спроса на жилье над предложением, несоблюдение акиматами установленных Госпрограммой средних параметров коммунального и кредитного жилья, неучтенность альтернативных механизмов жилищного строительства, таких как, жилищно-строительные кооперативы и государственно-частное партнерство, практически неучастие системы сберегательных строительных сбережений в реализации Госпрограммы и отставание развития строительной индустрии.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Растущие темпы строительства в республике позволяют прогнозировать в 2007 году за счет всех источников финансирования по Госпрограмме ввод в эксплуатацию 6,8 млн. кв. метров общей площади жилых домов, при предусмотренном объеме - 5,7 млн. кв. метров.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три года, с 2005 по 2007 годы при плане 15,8 млн. кв. метров прогноз ввода жилья составляет 17,9 млн. кв. метров, улучшат жилищные условия около 290 тыс. семей.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трех лет в каждой области, городах Астане и Алматы предусматривалось строительство коммунального жилья по три 100-квартирных жилых дома для социально защищаемых слоев населения или 4880 квартир. Ожидаемый ввод составит 442,4 тыс. кв. м. или 5352 квартиры.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бюджетного кредитования в 2005-2007 годы при плане 2406,8 тыс. кв. метров (29512 квартир) будет построено 2618,7 тыс. кв. метров (32075 квартир) для приоритетных категорий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2005-2007 годы за счет собственных средств предприятий и организаций негосударственного сектора будет построено 5,04 млн. кв. метров коммерческого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Этими предприятиями и организациями вводятся в эксплуатацию жилые дома, реализуемые напрямую покупателям со средним доходом и высоким достатком. Указанными застройщиками решается комплекс задач по проектированию и строительству многоквартирных жилых домов нового поколения, уникальных по архитектуре и технической сложности, с применением новейших технологий и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имеются проблемы в работе местных исполнительных органов по выделению земельных участков под индивидуальное жилищное строительство, в определении единой транспарентной системы учета и распределения жилья, строящегося за счет кредитных средств, что в ряде регионов привело к грубым нарушениям при его реализации и фактам перепродаж, продолжающегося роста цен на коммерческое жилье, превышения спроса на жилье над предложением.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3.2 Анализ стоимости жилья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статистическим данным средняя фактическая стоимость строительства 1 кв. м. общей площади многоквартирных жилых домов за май 2007 года составила 76,6 тыс. тенге ($627*), а стоимость реализации - 145,5 тыс. тенге ($1192). То есть стоимость реализации построенного жилья превышает стоимость его строительства в 1,9 раза.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Наибольшая стоимость строительства 1 кв. м. жилья в регионах: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Астане - 82,5 тыс. тенге ($676), реализация - 170,1 тыс. тенге ($1393);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Алмате - 91,3 тыс. тенге ($748), реализация - 319,0 тыс. тенге ($2614);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Атырау - 78,8 тыс. тенге ($646), реализация - 118,8 тыс. тенге ($974).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Наименьшая стоимость строительства 1 кв. м. жилья в регионах: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Петропавловске - 32,2 тыс. тенге ($264), реализация - 95,6 тыс. тенге ($783);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Шымкенте - 34,7 тыс. тенге ($284), реализация - 111,3 тыс. тенге ($912);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Караганде - 46,3 тыс. тенге ($379), реализация - 121,1 тыс. тенге ($992).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*Примечание: 1 доллар - 122,03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высокая стоимость реализации характерна для построенного коммерческого жилья. Его доля в общем объеме жилищного строительства в 2005-2007 годы составит около 25 %.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причинами роста цен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 сноса старых домов для строительства коммерческого жилья;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покупка квартир для последующей перепродажи;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недостаток финансовых инструментов, предоставляющих возможность населению вкладывать свои свободные средства, как альтернатива от вложения средств в недвижимость.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3.3 Состояние отрасли производства строительных материалов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отечественная промышленность строительных материалов не в полной мере удовлетворяет потребности строительного 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удалось преодолеть отставание развития строительной индустрии, в связи с этим обеспеченность строительными материалами, конструкциями и изделиями отечественного производства в 2006 году составила всего 43 %.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снижения стоимости строительства необходимо принять меры по развитию производства эффективных строительных материалов, внедрению новых технологий и расширению ассортимента высококачественных строительных материалов.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3.4 Анализ состояния качества жилищного строительства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Проведенный анализ работы по разграничению полномочий между уровнями государственного управления показывает, что местные органы наделены полномочиями принятия решений о строительстве, осуществления лицензирования, контроля качества строительно-монтажных работ в ходе строительства и организации работы по приемке вводимых объектов в эксплуатацию.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наблюдается увеличение количества жалоб граждан на низкое качество строительства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Возникает необходимость в повышении действенности и эффективности системы государственного архитектурно-строительного контроля на всех уровнях, достижении надлежащего качества проектно-изыскательских и строительно-монтажных работ, обеспечения надежности, безопасности и устойчивого функционирования зданий, сооружений, введенных в эксплуатацию.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3.5 Ипотечное кредитование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Ипотечное кредитование - один из самых эффективных способов привлечения инвестиций в жилищную сферу. Именно ипотека позволяет согласовать интересы населения - в улучшении жилищных условий, банков - в эффективной и прибыльной работе, строительного комплекса - в ритмичной загрузке производства и государства, заинтересованного в экономическом росте, которому будет способствовать широкое распространение ипотечного кредитования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гражданам ипотечных кредитов осуществляется банками второго уровня с 1998 года. Первоначально ставки вознаграждения по ипотечным кредитам составляли порядка 20 % годовых, размер первоначального взноса составлял около 40-50 %, кредит предоставлялся на срок не более 5-10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развитием ипотечного кредитования в стране подверглись изменению в сторону уменьшения основные критерии ипотечного кредитования. Так, начиная с 2005 года, ставки вознаграждения в банках второго уровня составляют порядка 10-13 % годовых, размер первоначального взноса снизился до 10-15 % годовых, срок кредита составил в среднем 10-лет.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даже при таком развитии системы ипотечного кредитования данный вид услуг в настоящее время доступен лишь отдельным категориям граждан Республики Казахстан. Одной из основных причин является отсутствие достаточных средств у населения для оплаты вознаграждения и первоначального взноса. В этой связи были образованы КИК и КФГИК.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деятельности КИК является рефинансирование банков второго уровня путем приобретения прав требований по ипотечным кредитам для увеличения объема предоставления банками второго уровня ипотечных кредитов.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КИК выкупает права требования по котировочной ставке, которая зависит от уровня инфляции, маржи инвесторов, маржи КИК, страховых резервов и расходов на эмиссию.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весь период деятельности КИК по состоянию на 1 марта 2007 года КИК у банков второго уровня и ипотечных организаций приобретены права требования по 30 899 ипотечным кредитам на сумму более 79 млрд. тенге, в том числе в рамках рыночной программы компании 24 024 ипотечных кредитов на общую сумму 62,8 млрд. тенге, в рамках Госпрограммы - 6 875 ипотечных кредитов на общую сумму 16,5 млрд.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деятельности КФГИК является создание благоприятных условий для повышения доступности ипотечных кредитов путем разделения кредитных рисков между банками второго уровня и ипотечными компаниями, выдающими ипотечные кредиты, инвесторами и страховыми 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системы гарантирования ипотечных кредитов позволило Казахстану оптимизировать и расширить рынок ипотечных кредитов, повысить его устойчивость. Система гарантирования (страхования) ипотечных кредитов предполагает покрытие КФГИК до 100 % чистых убытков кредитора в течение срока всего кредита.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1 марта 2007 года КФГИК выдано 9 399 гарантированных обязательств на общую сумму ипотечных кредитов 28,5 млрд. тенге, в том числе на приобретение доступного жилья - 7 912 гарантийных обязательств на сумму ипотечных кредитов - 20,1 млрд. тенге. Удельный вес участия КФГИК в программе реализации доступного жилья в целом по республике составил в количестве введенных квартир 51 %, в количестве реализованных квартир - 61 %. Это означает, что в целом по республике каждая вторая квартира, построенная за счет бюджета, получена гражданами при содействии КФГИК.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семи регионах республики, в том числе городах Алматы и Астане, удельный вес по обоим показателям выше.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реализации Госпрограммы показал нежелание банков второго уровня и ипотечных организаций участвовать в реализации Госпрограммы, поддержании установленных условий ипотечного кредитования (процентная ставка/ минимальный первоначальный взнос в %/ срок кредитования) 10/10/20, предъявление ими дополнительных требований к претендентам на получение доступного жилья, что значительно снижает социальную направленность Пpoграммы.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3.6 Система жилищных строительных сбережений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жилищных строительных сбережений представляет собой механизм финансирования жилья, основанный на накоплении индивидуальных сбережений (в настоящее время не менее 25 % от стоимости жилья), в целях получения займа для улучшения жилищных условий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система жилищных строительных сбережений в большей части предназначена для категории граждан, не имеющих достаточных средств для внесения первоначальных взносов при получении ипотечных кредитов в банках второго уровня, но имеющих достаточно стабильный доход.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Роль государства в отношениях между субъектами системы строительных сбережений заключается в оказании поддержки системе жилищных строительных сбережений путем выплаты гражданам Республики Казахстан - вкладчикам премии по вкладам на эти сбережения.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Участником системы строительных сбережений является жилищный строительный сберегательный банк, вкладчики банка и государство, осуществляющее начисление и выплату премий по вкладам в жилищный строительный сберегательный банк.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Слабой стороной является то, что система жилищных строительных сбережений фактически не участвует в реализации Госпрограммы. Так, начало введения системы ЖССБ по Госпрограмме - 2005 год, срок накопления средств - 3 года, начало действия системы ЖССБ только с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Цель и задачи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целью Программы является комплексное решение проблем развития жилищного строительства, обеспечивающее доступность жилья широким слоям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цели намечается решение следующих задач: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полноценного сбалансированного рынка жилья, как со стороны предложения, так и со стороны спроса;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частных инвестиций в жилищное строительство и стимулирование государственно-частного партнерства;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стимулирование развития индивидуального жилищного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 районов жилищной застройки;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 ипотечного кредитования, жилищных строительных сбережений и гарантирования (страхования) ипотечных кредитов.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Основные направления и механизмы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5.1 Создание полноценного сбалансированного рынка жилья,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как со стороны предложения, так и со стороны спроса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Программы государством будут созданы условия для обеспечения граждан жильем посредством строительства недорогого и доступного жилья средней стоимостью, не превышающей 56515 тенге за один квадратный метр (далее - доступное жилье). При этом стоимость одного квадратного метра общей площади квартиры по регионам будет регулироваться при проведении государственной экспертизы проектов. Для районов с повышенной сейсмичностью допускаются поправочные коэффициенты к указанной стоимости строительства одного квадратного метра доступного жилья: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Алматы - 1,27;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Алматинская и Восточно-Казахстанская области - 1,15;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Жамбылская и Южно-Казахстанская области - 1,12;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Кызылординская область - 1,11;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Мангистауская область - 1,1.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Доступное жилье будет строиться местными исполнительными органами зa счет государственных средств и иметь определенные технические параметры м соответствии с классификацией зданий по уровню комфорта.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Средняя площадь доступного жилья (квартиры) не должна превышать 80 квадратных метров.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жильем граждан с различными уровнями доходов жилые здания должны быть классифицированы по уровню комфортности. От этого зависят стоимость его строительства и, следовательно, его уровень доступности.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требованиями нормативно-технического документа СНиП РК 3.02-43-2007 "Жилые здания", утвержденными приказом Комитета по делам строительства и жилищно-коммунального хозяйства Министерства индустрии и торговли Республики Казахстан от 16 мая 2007 года N 149, классификация зданий по уровню комфорта предусматривает градацию классов по размеру площади квартиры и жилой площади на 1 человека, высоте жилых помещений от пола до потолка, количеству жилых комнат, минимальной площади кухонных помещений, количеству и расположению ванных комнат и санузлов, наличию парковочных мест на одну квартиру, обеспечению системами безопасности и прочим показателям.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строительства жилья МИО в установленном порядке в 2008-2009 годы будут выделены кредиты из республиканского бюджета по нулевой ставке вознаграждения (интересы) на проектирование и строительство жилья в сумме 25 млрд. тенге, в 2010 году - повторное использование этих кредитов.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наибольшей потребности в данном жилье, кредиты будут выделены для Атырауской области, городов Астаны и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доступного жилья населению будет производиться приоритетным категориям граждан в соответствии с Правилами реализации жилья, утверждаемыми Правительством Республики Казахстан. В целях повышения прозрачности процедур и справедливого распределения доступного жилья будут определены критерии отбора претендентов на это жилье и установлены пороговые уровни доходов населения, с учетом которых будет производиться распределение доступного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приоритетные категории населения будут входить: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молодые семьи, имеющие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государственных учреждений, не являющиеся государственными служащими;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государственных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доступного жилья предусматривается 3 и 4 классов комфортности в городах Астане, Алматы, Атырау, для работников бюджетной сферы города Астаны, а также строящихся в республике 100 школ и 100 больниц, с продажей квартир, в том числе через систему жилищных строительных сбережений.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обеспечения приоритетных категорий граждан доступным жильем, а также указанных работников следующий: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Бюджетное кредитование местных исполнительных органов за счет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Строительство жилья местными исполнительными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Реализация жилья посредством системы ипотечного кредитования или жилищных строительных сбережений (в том числе и предварительные жилищные займы).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Местный исполнительный орган осуществляет возврат кредитов в республиканский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Выкуп доступного жилья населением будет осуществляться преимущественно посредством ипотечного кредитования или за счет кредитов жилищного строительного сберегательного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прозрачности процедур и контроля за выделением земельных участков, выбором подрядных организаций, ходом строительства и распределением жилья МИО создадут комиссии под руководством акимов областей (городов, районов) с участием представителей общественных организаций, средств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5.2 Привлечение частных инвестиций в жилищное строительство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стимулирование государственно-частного партнерства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5.2.1 Развитие арендного сектора жилья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коммунального жилья в рамках действующей Госпрограммы на 2005-2007 годы не оказало существенного влияния на снижение количества очередников. Причина - не всеми МИО учет нуждающихся в жилье граждан, отнесенных к социально защищаемым слоям населения, производится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апреля 1997 года "О жилищных отношениях".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Поэтому, первоочередной задачей МИО следует считать проведение инвентаризации списков граждан, отнесенных к социально защищаемым слоям населения, с целью приведения в соответствие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указанным в законе категориям граждан, нуждающимся в жилье, оно предоставляется за доступную плату из государственных жилищных фондов в соответствии с установленными законом нормами.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чем, Программой предусматриваются вместо строительства коммунального жилья по критериям действующей Госпрограммы проектирование и строительство арендного (коммунального) жилья за счет средств республиканского бюджета и создание условий для строительства частных арендных (коммерческих) домов.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мирового опыта, развитие арендного сектора жилья осуществляется посредством строительства арендных домов за счет государственных средств и создания условий для строительства арендного жилья за счет частных инвестиций.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бюджетных средств будут производиться проектирование и строительство арендного жилья 3 и 4 классов комфортности, за счет частных инвестиций - всех классов.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Средняя площадь арендного (коммунального) жилья (квартиры) не должна превышать 70 квадратных метров.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1 квадратного метра арендного (коммунального) жилья определяется аналогично стоимости 1 квадратного метра доступного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районов с повышенной сейсмичностью допускается учитывать поправочные коэффициенты к указанной стоимости строительства одного квадратного метра арендного жилья аналогичные доступному жилью.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5.2.2 Создание дополнительных стимулов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широкомасштабного строительства жилья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комплексом мер по повышению уровня доступности жилья Программой предусматривается создание дополнительных стимулов для увеличения объемов жилищного 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необходимо содействие инициативам граждан по самостоятельному решению жилищных проблем. Местные исполнительные органы должны провести разъяснительную работу и оказать содействие гражданам в создании жилищно-строительных кооперативов (ЖСК), степень риска в которых намного меньше, чем при долевом строительстве. Обязательным условием создания ЖСК должно быть бесплатное выделение под застройку земельного участка, находящегося в государственной собственности и не предоставленного в землепользование. Передача в собственность ЖСК земельного участка должна осуществляться после введения в эксплуатацию жилого дома, но до передачи по акту жилища (квартир) жильцам дома. При этом к участку застройки должны быть подведены необходимые коммуникации.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увеличения объемов строительства жилья следует рекомендовать акиматам производить застройку территорий населенных пунктов на принципах государственно-частного партнерства с коммерческими застройщиками. В этих целях предусматривать для частных застройщиков бесплатное выделение земельных участков, находящихся в государственной собственности и не предоставленных в землепользование, с подведенными коммуникациями на условиях строительства ими части квартир для приоритетных категорий граждан по установленным ценовым параметрам - 56515 тенге за 1 кв. метр.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снижения стоимости строительства и для удовлетворения потребности строительного производства необходимо ускорить развитие стройиндустрии через реализацию Программы развития промышленности строительных материалов, изделий и конструкций в Республике Казахстан на 2005-2014 годы.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5.3. Стимулирование развития индивидуального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жилищного строительства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фактором, сдерживающим развитие индивидуального жилищного строительства (ИЖС), является недостаток земельных участков с подготовленной инженерной и транспортной инфраструктурой.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мирового опыта стимулирование индивидуального жилищного строительства со стороны государства заключается в обеспечении земельных участков под ИЖС соответствующей инженерно-коммуникационной инфраструктурой.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дальнейшего развития индивидуального жилищного строительства необходимо предусмотреть внедрение следующих принципов предоставления земельных участков под индивидуальное жилищное строительство: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прав на земельные участки под ИЖС должно осуществляться в соответствии с Правилами предоставления прав на земельные участки под индивидуальное жилищное строительство,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августа 2006 года N 726. При этом: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бесплатное предоставление земельных участков осуществляется с площадью, не превышающей 10 соток;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отведенные под индивидуальное жилищное строительство массивы до начала строительства жилых домов должны быть обеспечены инженерно-коммуникационной инфраструктурой;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площадки под индивидуальное жилищное строительство должны отводиться массивами в соответствии с утвержденными генеральными планами, проектами детальной планировки, правилами застройки и проектами земельно-хозяйственного устройства территории населенных пунктов.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Строительство индивидуального жилого дома гражданами осуществляется по проекту, согласованному в установленном порядке с соответствующими органами.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5.4. Развитие инженерно-коммуникационной инфраструктуры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районов жилищной застройки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фактором, обеспечивающим своевременность ввода в эксплуатацию строящегося жилья, является наличие соответствующей инженерно-коммуникационной инфраструктуры районов застройки: внутриквартальные инженерные сети тепло-, водо-, газо- и электроснабжения, канализация, инженерные сооружения и дороги.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объемов жилищного строительства в регионах республики влечет за собой необходимость, как увеличения мощности действующих энергоисточников, так и строительства новых.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Министерству энергетики и минеральных ресурсов совместно с заинтересованными министерствами, ведомствами, местными исполнительными органами областей, города республиканского значения и столицы необходимо произвести корректировку Программы развития электроэнергетики до 2030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Проблема не решается строительством новых инженерных сетей, сооружений и дорог в районах жилищной застройки. Транспортирование коммунальных услуг, предназначенных для строящегося жилья, производится по действующим коммуникациям и сооружениям, проходящим через ранее построенные жилые массивы. Состояние и пропускная способность действующих коммуникаций и сооружений не позволяют обеспечить потребности строящегося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Поэтому развитие инженерно-коммуникационной инфраструктуры районом жилищной застройки предусматривается осуществлять за счет средств республиканского бюджета по двум направлениям: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Проектирование и развитие инженерно-коммуникационной инфраструктуры в районах жилищной застройки, включая благоустройство внутридворовых территорий, подъезды и подходы к дому.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Проектирование и реконструкция инженерно-коммуникационной инфраструктуры, сооружений, источников энергоснабжения и теплоснабжения.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эти цели предусматривается выделение местным исполнительным органам целевых трансфертов.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5.4.1 Строительство инженерно-коммуникационной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инфраструктуры в городах-спутниках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Стратегии территориального развития предусмотрено строительство в Алматинской области 4-х городов-спутников города Алматы и в Акмолинской области - села Кощи, как города-спутника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предусматривается проведение предварительных работ по развитию в Алматинской области 4-х городов-спутников города Алматы. При этом предусматривается финансирование из республиканского бюджета на проведение топогеодезических изысканий - 152,3 млн. тенге и инженерно-геологических изысканий - 632,5 млн. тенге, разработку технико-экономического обоснования проекта - 10 млн. тенге, разработку Генерального плана проекта - 70 млн. тенге, проектирование и строительство инженерно-коммуникационной инфраструктуры - 6945 млн. тенге, подключение к инженерно-коммуникационным сетям города Алматы - 5682,2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проведение в Акмолинской области предварительных работ по развитию села Кощи, как города-спутника города Астаны. При этом предусматривается финансирование из республиканского бюджета на проведение топогеодезических изысканий - 38,0 млн. тенге, разработку технико-экономического обоснования проекта - 10 млн. тенге, корректировку Генерального плана с. Кощи - 10 млн. тенге, проектирование и строительство инженерно-коммуникационной инфраструктуры - 6000 млн. тенге, на развитие подъездных и внутриквартальных дорог - 450 млн. тенге в течение трех лет.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5.5 Совершенствование систем ипотечного кредитования,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жилищных строительных сбережений и гарантирования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(страхования) ипотечных кредитов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доступности жилья для широких слоев населения будет обеспечиваться также путем совершенствования механизмов ипотечного кредитования и системы жилищных строительных сбережений для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ипотечного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предусмотрены меры по дальнейшему развитию системы ипотечного кредитования.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Поэтапное снижение ставки вознаграждения в зависимости от ситуации на фондовом рынке.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Выпуск КИК долгосрочных ипотечных облигаций. Указанные облигации будет размещаться среди пенсионных фондов и других институциональных инвесторов. Часть облигаций будет размещена среди национальных компаний по низкой ставке.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Пополнение уставного капитала КИК для выпуска долгосрочных ипотечных облигаций.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Использование чистого дохода КИК для снижения средневзвешенной ставки заимствования за счет получаемого дохода от инвестирования в финансовые инструменты.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Предоставление долгосрочных бюджетных кредитов КИК по льготной ставке вознаграждения, не превышающей 0,5 % годовых, и на сумму средств, направленных на строительство доступного жилья, которое предполагается реализовать через систему ипотечного кредитования. Данные бюджетные кредиты будут использоваться исключительно для ипотечного кредитования через банки-партнеры КИК приоритетных категорий населения, в соответствии с Правилами реализации доступного жилья, утверждаемыми Правительством Республики Казахстан. При этом максимальная маржа банков-партнеров КИК должна быть не более трех процентов годовых, а маржа КИК - не более одного процента годовых.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этого, необходимо рассмотреть возможность использования части пенсионных накоплений граждан для оплаты первоначального взноса при ипотечном кредитовании.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конечная ставка вознаграждения по ипотечным кредитам для приоритетных категорий населения может составить не более 8 % годовых.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Развитие системы жилищных строительных сбережений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предусмотрены меры по предоставлению долгосрочных жилищных займов по льготной ставке вознаграждения через систему жилищных строительных сбережений приоритетным категориям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предоставления льготных жилищных займов необходимо рассмотреть возможность принятия мер по развитию системы жилищных строительных сбережений: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внедрение нового финансового инструмента - предварительного жилищного займа, который позволит участникам жилищных строительных сбережений получить жилищный заем, не дожидаясь окончания трехлетнего сроки накопления по договору о жилищных строительных сбережениях и без первоначального взноса;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оператором, предоставляющим жилищные займы, ЖССБ;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долгосрочного бюджетного кредита ЖССБ по ставке вознаграждения, не превышающей 1 % годовых, и на сумму средств, направленных на строительство доступного жилья, которое предполагается реализовать посредством системы жилищных строительных сбережений;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предварительных жилищных займов за счет бюджетных кредитов приоритетным категориям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установление максимальной разницы между ставкой вознаграждения по предварительному жилищному займу, предоставляемому приоритетным категориям населения за счет бюджетных кредитов, и ставкой, по которой такие бюджетные кредиты представлены ЖССБ, на уровне трех процентов годовых.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Предварительные жилищные займы со ставкой вознаграждения не более 8 % годовых за счет бюджетных кредитов будут предоставляться исключительно приоритетным категориям населения для приобретения доступного жилья в соответствии с Правилами реализации доступного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гарантирования (страхования) ипотечных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Новые подходы к ипотечному и жилищному кредитованию, увеличение их объемов и рисков повышают роль системы гарантирования (страхования) ипотечных кредитов в целях обеспечения надежной устойчивости данного рынка.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предусмотрены меры по дальнейшему развитию системы гарантирования (страхования) ипотечных кредитов: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эффективной и гибкой ценовой политики КФГИК для обеспечения финансовой устойчивости реализации предлагаемых КИК и ЖССБ механизмов с целью снижения ставки вознаграждения до 8 % и увеличения сроков кредитования;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новых механизмов гарантирования для разделения ипотечных рисков по предоставлению предварительных жилищных займов ЖССБ приоритетным категориям граждан без первоначального взноса;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пополнение уставного капитала КФГИК для обеспечения доступности ипотечного кредитования и жилищных займов для широких слоев населения, приобретающих жилье, построенное за счет бюджетных кредитных средств, предоставляемых местным исполнительным органам;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использование части чистого дохода КФГИК для участия в программах ипотечного кредитования ИЖС и коммерческого жилья;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формирование единой информационной базы финансовых институтов с целью эффективного управления ипотечными рисками;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приведение системы гарантирования (страхования) ипотечных кредитов к стандартам ЕС и использование передового мирового опыта для повышения прозрачности страхового рынка в сфере ипотечного кредитования.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меры позволят обеспечить снижение рисков в области ипотечного кредитования и устойчивость финансовой системы с достижением главной цели - повышение доступности жилья широким слоям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Необходимые ресурсы и источники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затрат из бюджета составит: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всего: 300,8 млрд. тенге, в том числе в 2008 году - 110,3 млрд. тенге, в 2009 году - 10,8 млрд. тенге, в 2010 году - 87,7 млрд. тенге, из них: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136,8 млрд.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местных исполнительных органов городов Астаны, Алматы и Атырауской области по нулевой ставке вознаграждения (интересы) на проектирование и строительство жилья - 25 млрд. тенге в 2008-2009 годы, в том числе в 2008 году - 15 млрд. тенге, в 2009 году - 10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местного исполнительного органа города Астаны по нулевой ставке вознаграждения (интересы) на проектирование и строительство жилья для работников бюджетной сферы - 25 млрд. тенге в 2008-2010 годы, в том числе в 2008 году - 7,9 млрд. тенге, в 2009 году - 7,8 млрд. тенге, в 2010 году - 9,3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местных исполнительных органов областей, города Алматы по нулевой ставке вознаграждения (интересы) на проектирование и строительство жилья для работников строящихся 100 школ и 100 больниц - 24,8 млрд. тенге в 2008-2010 годы, в том числе в 2008 году - 8,3 млрд. тенге, в 2009 году - 8,3 млрд. тенге, в 2010 году - 8,2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КИК по ставке 0,5 % годовых - 42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ЖССБ по ставке 1 % годовых - 20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повторное использование местными исполнительными органами городов Астаны, Алматы и Атырауской области бюджетных кредитов, выделенных в 2008-2009 годах - 15 млрд. тенге в 2010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повторное использование местными исполнительными органами областей, городов Астаны и Алматы бюджетных кредитов, выделенных в 2006-2007 годах - 44 млрд. тенге в 2008-2009 годах, в том числе в 2008 году - 22 млрд. тенге, в 2009 году - 22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местным исполнительным органам и финансовым институтам - 164 млрд. тенге в 2008-2010 годы,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строительство арендного (коммунального) жилья для граждан, состоящих в очереди в акиматах - 21,7 млрд. тенге, в том числе в 2008 году - 7,3 млрд. тенге, в 2009 году - 7,2 млрд. тенге, в 2010 году - 7,2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обустройство инженерно-коммуникационной инфраструктуры в районах жилищной застройки - 90 млрд. тенге, в том числе в 2008-2010 годы - ежегодно по 30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реконструкцию и ремонт инженерно-коммуникационной инфраструктуры - 15 млрд. тенге, в том числе 2008-2010 годы - ежегодно по 5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в Алматинской области предварительных работ по развитию 4-х городов-спутников города Алматы - 13 млрд. 492 млн. тенге, в том числе: в 2008 году - 4 млрд. 531 млн. тенге, в 2009 году - 4 млрд. 531 млн. тенге, в 2010 году - 4 млрд. 430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в Акмолинской области предварительных работ по развитию села Кощи, как города-спутника города Астаны - 6 млрд. 508 млн. тенге, в том числе: в 2008 году - 2 млрд. 169 млн. тенге, в 2009 году - 2 млрд. 169 млн. тенге, в 2010 году - 2 млрд. 170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КИК на 6,9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ЖССБ на 6,3 млрд.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КФГИК на 4,1 млрд.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Программы на 2008-2010 годы будет уточняться в рамках прогнозных показателей республиканского бюджета на соответствующий финансовый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Ожидаемый результат от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ежегодном темпе роста ввода в эксплуатацию жилых домов за три года будет построено около 26,1 млн. кв. метров общей площади жилья, в том числе в 2008 году - 8,2 млн. кв. метров, в 2009 году - 8,6 млн. кв. метров, в 2010 году - 9,3 млн. кв. метров общей площади. За эти годы по всем источникам финансирования будет построено около 236 тыс. квартир;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построить 2,1 млн. кв. метров доступного жилья (21800 квартир), в том числе в 2008 году - 0,86 млн. кв. метров, в 2009 году - 0,73 млн. кв. метров, в 2010 году - 0,51 млн. кв. 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построить 363,1 тыс. кв. метров арендного (коммунального) жилья (4320 квартир) за счет средств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этим, предполагается строительство арендного (коммерческого) жилья за счет частных инвестиций с ежегодным объемом не менее 96 тыс. кв. метров (800 квартир);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прогнозируется построить 17,1 млн. кв. метров индивидуальных жилых домов, в том числе: в 2008 году - 5,3 млн. кв. метров, в 2009 году - 5,6 млн. кв. метров, в 2010 году - 6,2 млн. кв. метров.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районы жилищной застройки будут обеспечены инженерно-коммуникационной инфраструктурой;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созданы новые рабочие места для более чем 120 тыс.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улучшится архитектурный облик городов и других населенных пунктов;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увеличится сбор налогов в бюджет от строительной деятельности, в том числе налога на имущество, подоходного налога с работников строительной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ожидается мультипликативный эффект в смежных отраслях за счет увеличения выпуска продукции промышленности строительных материалов, электротехнической, металлургической и химической промышленности, а также предметов обустройства нового жилья.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