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595f" w14:textId="39c5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25 августа 2006 года № 817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2007 года № 619. Утратило силу постановлением Правительства Республики Казахстан от 25 августа 2011 года № 964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25.08.2011 </w:t>
      </w:r>
      <w:r>
        <w:rPr>
          <w:rFonts w:ascii="Times New Roman"/>
          <w:b w:val="false"/>
          <w:i w:val="false"/>
          <w:color w:val="ff0000"/>
          <w:sz w:val="28"/>
        </w:rPr>
        <w:t>№ 964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2006 года N 817 "Об утверждении Правил ведения мониторинга подзаконных нормативных правовых актов" (САПП Республики Казахстан, 2006 г., N 33, ст. 354)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мониторинга подзаконных нормативных правовых актов,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не распространяются на подзаконные нормативные правовые акты или отдельные их части, содержащие государственные секреты и (или) служебную информацию.";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Мониторинг подзаконных актов ведется на постоянной основе структурными подразделениями и (или) ведомствами уполномоченного органа (далее - подразделения) в отношении подзаконных актов, разработанных и (или) принятых соответствующим уполномоченным органом (в том числе по ранее принятым актам, реализацию которых осуществляет уполномоченный орган).";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7 слова "применяемые ими" заменить словами "принятые соответствующим уполномоченным органом (в том числе ранее принятые акты, реализацию которых осуществляет уполномоченный орган)";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после слова "ведут" дополнить словом "отдельные";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В уполномоченных органах регистры ведутся юридической службой.";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Регистры представляют собой журналы.";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21 после слов "к настоящим Правилам" дополнить словами ", и сведения, указанные в подпункте 3) пункта 7 настоящих 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Правилам ведения мониторинга подзаконных нормативных правовых актов, изложить в новой редакции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2007 года N 619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мониторинга подзаконных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нормативных правовых актов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Форма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 мониторинга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(название вида подзаконного нормативного правового акта)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(наименование уполномоченного органа)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 (отражается количественная информация)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33"/>
        <w:gridCol w:w="28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мониторинга 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нормативных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правовых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актов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Действующие подзаконные нормативные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правовые акты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Подзаконные нормативные правовые 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требующие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приведения в 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действующим законодательством,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противоречащие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законодательству: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внесения изменений и дополнений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признания утратившими силу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приостановления действия (или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отдельной нормы)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отмены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Неэффективно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реализуемые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правоприменительной практике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подзаконные нормативные правовые 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требующие: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  внесения изменений и дополнений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признания утратившими силу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Подзаконные нормативные правовые 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требующие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приведения в 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действующим законодательством,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устаревшие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внесения изменений и дополнений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признания утратившими силу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Подзаконные нормативные правовые 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приведенные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действующим законодательством,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противоречащие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законодательству: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внесены изменения и дополнения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признаны утратившими силу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приостановлены действия (или отдельной нормы)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отменены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Неэффективно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реализуемые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правоприменительной практике подзаконные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приведенные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соответствие с законодательством: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внесены изменения и дополнения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признаны утратившими силу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приостановлены действия (или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отдельной нормы)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Подзаконные нормативные правовые 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приведенные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соответствие с действующим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законодательством, как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устаревшие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внесены изменения и дополнения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признаны утратившими силу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строке 1 отражается количество основных актов (без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изменений и/или дополнений).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уполномоченного органа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 200_ года          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подпись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Форма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по выявленным 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(вид подзаконного акта)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противоречащим законодательству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 о принятых или предпринимаемых мерах по 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 (наименование уполномоченного органа)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 (отражается описательная информация)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493"/>
        <w:gridCol w:w="1993"/>
        <w:gridCol w:w="2133"/>
        <w:gridCol w:w="1953"/>
        <w:gridCol w:w="1573"/>
        <w:gridCol w:w="1453"/>
        <w:gridCol w:w="1473"/>
      </w:tblGrid>
      <w:tr>
        <w:trPr>
          <w:trHeight w:val="40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подзакон-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абзац,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подзакон-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Предпринимаемые меры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тившими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1953"/>
        <w:gridCol w:w="1933"/>
        <w:gridCol w:w="20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Принятые меры 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отмене 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уполномоченного органа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 200_ года               _____________ подпись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Форма N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по оценке эффективности реализации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(вид подзаконного акта)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 принятых по ним мерах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уполномоченного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 (отражается описательная информация)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1493"/>
        <w:gridCol w:w="1653"/>
        <w:gridCol w:w="1733"/>
        <w:gridCol w:w="1853"/>
        <w:gridCol w:w="1453"/>
        <w:gridCol w:w="1553"/>
        <w:gridCol w:w="2413"/>
      </w:tblGrid>
      <w:tr>
        <w:trPr>
          <w:trHeight w:val="3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неэффек-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Предпринимаемые меры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тившими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компетенции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подзакон-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нереализу-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стадия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913"/>
        <w:gridCol w:w="1953"/>
        <w:gridCol w:w="25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Принятые меры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Вид,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компетенции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подзаконного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нереализуе-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практике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заполнении данной формы вносится информация только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выявленному нормативному правовому акту, признанный неэффективным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принятых по нему мерах.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уполномоченного органа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 200_ года               _____________ подпись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Форма N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Информация по выявленным ______________, содержащим устаревшую норму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(вид подзаконного акта)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о принятых или предпринимаемых мерах по 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уполномоченного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 (отражается описательная информация)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493"/>
        <w:gridCol w:w="1913"/>
        <w:gridCol w:w="1673"/>
        <w:gridCol w:w="1853"/>
        <w:gridCol w:w="1793"/>
        <w:gridCol w:w="1873"/>
        <w:gridCol w:w="1853"/>
      </w:tblGrid>
      <w:tr>
        <w:trPr>
          <w:trHeight w:val="40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подзакон-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Абзац,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устарев-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Принятые меры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тившими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уполномоченного органа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 200_ года               _____________ подпись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