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3477" w14:textId="3073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апреля 2007 года №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2007 года N 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29.01.2013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27.12.2011 </w:t>
      </w:r>
      <w:r>
        <w:rPr>
          <w:rFonts w:ascii="Times New Roman"/>
          <w:b w:val="false"/>
          <w:i w:val="false"/>
          <w:color w:val="ff0000"/>
          <w:sz w:val="28"/>
        </w:rPr>
        <w:t>№ 1613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12 июня 2003 года " 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производства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оборота табачных изделий" и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29.01.2013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2007 года N 352 "О внесении изменений и дополнений в некоторые решения Правительства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3 цифры "15,"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изменениях и дополнениях, которые вносятся в некоторые решения Правительства Республики Казахстан, утвержденных указанным постановлением, пункт 15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2004 года N 618 "Об утверждении квалификационных требований и Правил лицензирования деятельности по производству табачных изделий" (САПП Республики Казахстан, 2004 г., N 24, ст. 301);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2005 года N 662 "О внесении изменений и дополнений и признании утратившими силу некоторых решений Правительства Республики Казахстан" (САПП Республики Казахстан, 2005 г., N 27, ст. 341).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двадцатиоднодневного срока после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2007 года N 628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табачных изделий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27.12.2011 </w:t>
      </w:r>
      <w:r>
        <w:rPr>
          <w:rFonts w:ascii="Times New Roman"/>
          <w:b w:val="false"/>
          <w:i w:val="false"/>
          <w:color w:val="ff0000"/>
          <w:sz w:val="28"/>
        </w:rPr>
        <w:t>№ 1613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2007 года N 628 </w:t>
      </w:r>
    </w:p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Квалификационные требования к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производству табачных изделий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исключены постановлением Правительства РК от 29.01.2013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