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8a92" w14:textId="8ef8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программе по обеспечению свободы вероисповедания и совершенствованию государственно-конфессиональных отношений в Республике Казахстан на 2007-2009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2007 года N 682. Утратил силу постановлением Правительства Республики Казахстан от 5 декабря 2007 года N 1185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9 августа 2007 г. N 682 утратил силу постановлением Правительства РК от 5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Государственной программе по обеспечению свободы вероисповедания и совершенствованию государственно-конфессиональных отношений в Республике Казахстан на 2007-2009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программе по обеспечению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свободы вероисповедания и совершенствованию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государственно-конфессиональных отношений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Республике Казахстан на 2007-2009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и в целях совершенствования государственно-конфессиональных отношений в Республике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Государственную программу по обеспечению свободы вероисповедания и совершенствованию государственно-конфессиональных отношений в Республике Казахстан на 2007-2009 годы (далее -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разработать и утвердить план мероприятий по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Республики Казахстан один раз в полугодие не позднее 25 числа месяца, следующего за отчетным периодом, представлять в Администрацию Президента Республики Казахстан и Правительство Республики Казахстан информацию о ходе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   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 2007 года N__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Государственная программа по обеспечению свободы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вероисповедания и совершенствованию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государственно-конфессиональных отношений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Республике Казахстан на 2007-2009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Астана, 2007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Содержание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Паспорт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Анализ современного состояния проблемы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Цель и задачи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Основные направления и механизмы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 Развитие взаимодействия государства и религиозных объединений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новых общественно-политических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 Разработка и осуществление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информационно-просветительских и организационных 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направленных на гармонизацию межконфессиональных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отношений, профилактику проявлений религиозного экстремизма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5.3 Совершенствование системы мониторинга,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прогнозирования религиозной ситуации,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научно-исследовательской и методической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5.4 Повышение уровня религиоведческой и правовой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государственных служащих и священнослужителей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Необходимые ресурсы и источники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Ожидаемый результат от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Наименование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Государственная программа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свободы вероисповедания и совершенствованию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государственно-конфессиональных отношений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Республике Казахстан на 2007-2009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Основание для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Послания 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разработки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Назарбаева Н.А. народу Казахстана от 1 марта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на пороге </w:t>
      </w:r>
      <w:r>
        <w:rPr>
          <w:rFonts w:ascii="Times New Roman"/>
          <w:b w:val="false"/>
          <w:i w:val="false"/>
          <w:color w:val="000000"/>
          <w:sz w:val="28"/>
        </w:rPr>
        <w:t>
 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рывка вперед в своем развитии" и от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февраля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Новый Казахстан </w:t>
      </w:r>
      <w:r>
        <w:rPr>
          <w:rFonts w:ascii="Times New Roman"/>
          <w:b w:val="false"/>
          <w:i w:val="false"/>
          <w:color w:val="000000"/>
          <w:sz w:val="28"/>
        </w:rPr>
        <w:t>
 в новом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 от 25 августа 2006 года N 822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Среднесрочном плане социально-экономического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развития Республики Казахстан на 2007-2009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годы (второй этап)";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 от 20 апреля 2007 года N 319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утверждении Плана мероприятий по исполнению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Общенационального плана основных направлений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(мероприятий) по реализации ежегодных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посланий Главы государства народу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Программы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 на 2007-2009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Разработчик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Министерство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Цель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Совершенствование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по обеспечению права граждан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свободу вероисповедания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Задачи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Укрепление взаимопонимания, терпимости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между религиозными объединениями различных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вероисповеданий и их взаимодействия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развитие социального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между государственными органами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религиозными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совершенствование системы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анализа и прогнозирования религиозной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проведение прикладных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исследований в области религии;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совершенствование законодательства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области реализации прав граждан на свободу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вероисповедания и деятельности религиозных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повышение уровня религиоведческой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правовой грамотности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Сроки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2007-2009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Источники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реализацию Программы потребуется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 финансирование из республиканского бюджета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размере 219 млн. тенге, в том числе: 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год - 68,1 млн. тенге, 2008 год - 72,9 млн.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тенге, 2009 год - 78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Объемы расходов по мероприятиям,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финансируемым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республиканского и местных бюджетов, будут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ежегодно уточняться при формировании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республиканского и местных бюджетов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соответствующий финансовый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Ожидаемый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Реализация Программы в 2007-2009 годах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результат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обеспечит: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стабильность религиозной ситуации,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межконфессиональную толерантность;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сокращение количества нарушений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законодательства о свободе вероисповедания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конфликтов на религиозной почве в процентном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соотношении к предыдущему периоду;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увеличение на 1,2 %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религиозных объединений, прошедших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государственную или учетную регистрацию;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разработку форм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сотрудничества между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органами и религиозными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усовершенствование системы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анализа и прогнозирования религиозной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формирование информационного банка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 религиозных объединениях, действующих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создание научно-методической базы,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обеспечивающей основу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политики в религиозной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служащих, занимающихся вопросами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взаимодействия с религиозными объединениями,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 также религиоведческой и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грамотности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усовершенствование законодательства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области реализации прав граждан на свободу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вероисповедания и деятельности религиозных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объединений;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повышение качества и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религиоведческих экспертиз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религиозного содержания и контроль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недопущением ввоза, изготовления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распространения на территории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религиозной продукции экстремистского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усиление информационно-просветительской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работы, направленной на реализацию прав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свободу вероисповедания, гармонизацию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межконфессиональных отношений и профилактику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религиозного экстремизма;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проведение 9 социологических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исследований и 3 мониторингов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религиозной ситуации в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реализацию прикладных научных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проведение 4 республиканских,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региональных, 4 международных и ряда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областных конференций и семинаров-совещаний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 вопросам государственно-конфессиональных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выпуск 12 номеров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информационно-аналитического бюллетеня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"Религия и право" общим тиражом 18 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экземпляров;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издание 15 наименований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научной литературы, справочников,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методических пособий, словарей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религий общим тиражом 52 тысячи экземпляров;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создание 6 видеофильмов и 6 видеороликов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 государственно-конфессиональных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организацию работы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агитационно-пропагандистских групп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вопросам пропаганды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области обеспечения права граждан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свободу вероисповедания;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улучшение качества опубликованных в 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материалов по системному освещению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актуальных вопросов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государственно-конфессиональных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активизацию участия неправительственных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объединений в информационно-пропагандистской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работе по профилактике религиозного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экстремизма.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разработки Государственной программы по обеспечению свободы вероисповедания и совершенствованию государственно-конфессиональных отношений в Республике Казахстан на 2007-2009 годы (далее - Программа) обусловлена демократическими преобразованиями, произошедшими в республике за годы независимости, изменениями структуры конфессионального пространства страны, актуальностью вопросов совершенствования отношений между государственными органами и религиозными объединениями, а также дальнейшей гармонизации межконфессиональных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основе Программы лежат идеи, обозначенные Президентом Республики Казахстан Назарбаевым Н.А. в посланиях от 1 марта 2006 года "Казахстан на пороге нового рывка вперед в своем развитии" и от 28 февраля 2007 года "Новый Казахстан в новом мире".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данная Программа разработана в соответствии с постановлениями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и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посланий Главы государства народу Казахстана и Программы Правительства Республики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Предлагаемый Программой комплекс мер нацелен на обеспечение конституционного права граждан на свободу вероисповедания, развитие системы взаимоотношений государственных органов с религиозными объединениями, укрепление толерантного сознания граждан, развитие духовных ценностей общества, обеспечение научного подхода к анализу и прогнозированию тенденций развития религиозной ситуации.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предполагает выработку предложений по совершенствованию законодательства о свободе вероисповедания и религиозных объединениях, разработку информационно-просветительских и организационных мер, направленных на гармонизацию межконфессиональных отношений, профилактику религиозного экстремизма.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Программа определяет стратегию, основные направления, задачи и механизмы реализации государственной политики в сфере обеспечения свободы вероисповедания.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является поликонфессиональным государством. Значительное расширение и трансформация конфессионального пространства страны произошли в течение последних 15 лет с момента обретения республикой независимости. За этот период значительно вырос уровень религиозности населения, более чем в пять раз увеличилось число религиозных объединений. Если на 1 января 1990 года в Казахстане действовало 671 религиозное объединение, представляющее 10-15 конфессий, то к началу 2007 года их числе выросло до 3783, представляющих свыше 40 конфессий и деноминаций.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религиозных объединений исламского вероисповедания выросло с 46 до 2144, русской православной церкви с 62 до 270, римско-католической церкви с 42 до 95, протестантских направлений с 521 до 1147. Кроме того, в республике действуют 27 религиозных объединений, представляющих иудаизм, 4 - буддизм, 49 - нетрадиционные для Казахстана конфессии, а также 33 благотворительных религиозных фонда и другие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конфессионального многообразия межконфессиональный диалог и согласие были определены одними из основных приоритетов государственной политики в религиозной сфере, базирующейся на следующих принципах.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законодательное и институциональное обеспечение права граждан на свободу совести и вероисповедания. Этот принцип закреплен в Конституции страны, запрещающей любые формы дискриминации по конфессиональному признаку. Необходимые правовые основы для беспрепятственного функционирования религиозных объединений заложены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Законе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свободе вероисповедания и религиозных объединениях".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Во-вторых, создание государством равных условий для реализации конфессиями своих функций. Эта позиция также нашла четкое отражение на законодательном уровне. Согласно Закону Республики Казахстан "О свободе вероисповедания и религиозных объединениях" религиозные объединения отделены от государства, государство не вмешивается в дела религиозных объединений, никакая религия или религиозные объединения не пользуются никакими преимуществами по отношению к другим.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В-третьих, стимулирование межконфессионального диалога в Казахстане. Наш опыт межконфессионального диалога получил признание и поддержку у лидеров мировых религий. Результатом этого стало проведение в столице Казахстана двух съездов лидеров мировых и традиционных религий.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в республике сформирована законодательная база, регулирующая взаимодействие государства с религиозными объединениями. Государство, следуя принципу равенства религиозных объединений перед законом, создает для них общее правовое поле, в рамках которого они имеют одинаковые возможности и ограничения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принцип светского характера государства реализуется через четкое разделение сфер компетенции и функций государства и религиозных объединений. В то же время религия является важнейшей сферой жизни общества, и государство не может не взаимодействовать с религиозными объединениями.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Практика выстраивания государственно-конфессиональных отношений в республике, а также изучение опыта стран СНГ (Азербайджана, Киргизии, России, Таджикистана, Узбекистана, Украины) и дальнего зарубежья (Турции, Королевства Саудовская Аравия) показывает, что взаимодействие государственных органов с религиозными объединениями намного эффективнее при наличии как государственного уполномоченного органа по делам религий, так и консультативно-совещательных органов, с участием представителей различных конфессий.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различные формы взаимодействия с религиозными объединениями осуществляются органами власти разных уровней: Главой государства и высшими органами законодательной и исполнительной власти, отдельными министерствами и ведомствами,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2005 года был создан Комитет по делам религий Министерства юстиции Республики Казахстан, осуществляющий в пределах своей компетенции реализационные и контрольные функции в сфере обеспечения права граждан на свободу вероисповедания, взаимодействия государства с религиозными объединениями.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 свою деятельность советы по связям с религиозными объединениями, образованные в 2000 году при Правительстве Республики Казахстан и акиматах областей, городов Астаны,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принципом отделения религиозных объединений от государства, советы, в состав которых входят представители религиозных объединений и неправительственных организаций, ученые и работники государственных органов не обладают исполнительно-распорядительными функциями и действуют как консультативно-совещательные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крупных религиозных центров и объединений входят также в состав республиканской и малых Ассамблей народа Казахстана, Комиссию по правам человека при Президенте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организации системного мониторинга и анализа, проведения качественных научных исследований в области религии создан Научно-исследовательский и аналитический центр по вопросам религии Министерства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Религиозная ситуация в Республике Казахстан остается стабильной. Продуманная и целенаправленная государственная политика позволила избежать возможные в условиях поликонфессионального общества конфликты на религиозной почве. Немаловажную роль в этом сыграл и традиционно высокий уровень толерантности казахстанского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в данной сфере имеется ряд проблемных вопросов, требующих пристального внимания и государственного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Определенную напряженность межконфессиональных отношений  вызывает активизация деятельности нетрадиционных религиозных объединений, направленная на вовлечение в свои ряды граждан Казахстана, особенно молодежи. Их социальная опасность заключается в том, что, провозглашая и реализуя свои цели, они посягают на свободу личности, не учитывают сложившиеся в обществе культурные и духовные традиции, а также нормы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факторов дестабилизации межконфессиональных отношений в республике является распространение экстремизма и терроризма. Зачастую экстремистские идеи облекаются в религиозную оболочку, их носителями становятся отдельные религиозные организации, имеющие разнообразный конфессиональный спектр.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Предпосылками возникновения осложнений религиозной ситуации в Казахстане могут стать следующие проблемы.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недостаточно скоординированная деятельность государственных органов, ответственных за реализацию государственной политики по обеспечению права граждан на свободу вероисповедания, особенно на местном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Во-вторых, несовершенный характер информационно-просветительской работы по противодействию любым формам религиозной дискриминации и религиозно-экстремистской идеологии.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этой работы недостаточно охватывается образовательная сфера и учитывается специфика целевых аудиторий, что значительно снижает эффективность и результаты от ее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В-третьих, отсутствие системы при проведении государственными структурами мониторинга, анализа и прогнозирования религиозной ситуации, что не позволяет государственным органам получать необходимую качественную информацию о религиозной ситуации, оценить степень возможных угроз в религиозной сфере. Подобная ситуация препятствует профилактике причин конфликтных ситуаций, особенно на их ранней стадии.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В-четвертых, недостаточный уровень религиоведческой и правовой подготовки государственных служащих, взаимодействующих с религиозными объединениями. Это проявляется в незнании типологии религиозных объединений, особенностей вероучений и религиозной практики.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В-пятых, недостаточно эффективная правовая регламентация миссионерской деятельности, распространения продукции религиозного содержания, лицензирования деятельности духовных организаций образования, отсутствие однозначных критериев для юридических лиц, обладающих правом занятия религиозной практикой.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Такое положение становится причиной того, что ряд религиозных структур осуществляет свою деятельность без регистрации или под эгидой нерелигиозных общественных объединений и различных фондов. Без каких-либо выходных данных и обозначения конфессиональной принадлежности повсеместно распространяется религиозная и околорелигиозная литература. Имеют место нарушения, связанные с осуществлением миссионерской деятельности, особенно со стороны иностранных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о внесении изменений и дополнений в некоторые законодательные акты по вопросам свободы вероисповедания и религиозных объединений с учетом международных стандартов и сложившихся национально-культурных традиций народа Казахстана предусмотрена Планом мероприятий по реализации Концепции развития гражданского общества в Республике Казахстан на 2006-2011 годы,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сентября 2006 года N 953.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государственно-конфессиональной политики, ее эффективность будут зависеть от учета и решения обозначенных проблемных вопросов, что позволит государству наиболее полно реализовать свои социальные функции по обеспечению права граждан на свободу вероисповедания.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Подобный подход государства должен вызывать у религиозных объединений соответствующее понимание, выраженное в неукоснительном соблюдении норм законодательства и толерантном отношении к религиозному, культурному и иному многообразию казахстанского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Цель и задачи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совершенствование государственной политики по обеспечению права граждан на свободу вероисповедания.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Программы определены: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взаимопонимания, терпимости между религиозными объединениями различных вероисповеданий и их взаимодействия с государством;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социального сотрудничества между государственными органами и религиозными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мониторинга, анализа и прогнозирования религиозной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прикладных научных исследований в области религии;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законодательства в области реализации прав граждан на свободу вероисповедания и деятельности религиозных объединений;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религиоведческой и правовой грамотности кадров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позволит разработать направления социального сотрудничества государства с религиозными объедениями; осуществить прогнозирование религиозной ситуации на основе системного подхода и единых параметров; создать унифицированный банк данных о религиозных объединениях; подготовить предложения по внесению изменений в законодательство; принять меры по повышению квалификации государственных служащих, занимающихся вопросами религиозной сферы; повысить религиозную грамотность населения и уровень религиозной толерантности.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анализа результатов, полученных в ходе реализации Программы, будет спланирована дальнейшая работа в области совершенствования государственной политики по обеспечению права граждан на свободу вероисповедания.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механизмы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5.1. Развитие взаимодействия государства и религиозных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объединений в новых общественно-политических условиях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Перспективными направлениями в развитии партнерских отношений между государством и религиозными объединениями будет совместная реализация социально значимых программ, использование духовных ценностей традиционных религий для укрепления морально-нравственных устоев общества, развитие межрелигиозного диалога, создание климата взаимопонимания между представителями различных конфессий, обеспечение внутриполитической стабильности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государства и религиозных объединений в сфере образования, культуры, социального служения должны основываться на базе существующего законодательства, с учетом отечественного и зарубежного опыта.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взаимодействия государства и религиозных объединений в области образования предусматривает: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поддержки преподавания общеобразовательных дисциплин в образовательных учреждениях, созданных религиозными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лицензирования деятельности духовных организаций образования и контроль за соблюдением ими действующего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культуры взаимодействие государства и религиозных объединений должно быть направлено на поддержание сотрудничества между последователями различных конфессий, а также между ними и неверующими гражданами в творчестве, сохранении культурного наследия.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Значительная часть имущества культового назначения имеет статус памятников истории и культуры, является составной частью музейного, библиотечного или архивного фондов. Правовое регулирование положения данных объектов в законодательстве о культуре должно учитывать их особый характер как предметов богослужения или религиозных святынь.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следует осуществить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совершенствование правовой основы отношений государства и религиозных объединений по вопросам владения, сохранности и доступности памятников культового искусства;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 о возможности приобретения в собственность государства предметов культового искусства, представляющих историческую, религиозную и культурную ценность.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Социальное служение всегда было приоритетной сферой деятельности религиозных объединений, в которой ими накоплен огромный опыт. На паритетных отношениях между государственными органами и религиозными объединениями могут решаться такие социальные проблемы как восстановление системы нравственных ориентиров общества, борьба с наркоманией, алкоголизмом, распространением СПИДа и ВИЧ-инфекции, детской, подростковой преступностью и беспризорностью, ослаблением семейно-брачного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Особый статус имеет взаимодействие государства и религиозных объединений в специальных медицинских учреждениях и местах лишения свободы, где находятся лица, чьи права и свободы ограничены.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права на свободу вероисповедания государственные органы будут принимать меры для наиболее полного обеспечения возможности граждан, находящихся в изоляции, удовлетворять их религиозные потребности, получать и пользоваться религиозной литературой, предметами религиозного назначения, осуществлять религиозные обряды.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Создавая условия религиозным объединениям для их благотворительной деятельности и социального служения, государство вправе требовать от религиозных объединений не злоупотреблять нуждами малоимущих граждан в целях насаждения, либо изменения их религиозных убеждений.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государственной политики в сфере обеспечения свободы вероисповедания возможно только при наличии единой подчиненности и координации деятельности по данным вопросам. Необходимо совершенствовать структуру и деятельность уполномоченного государственного органа по делам религий и его территориальных подразделений.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Программы станет первым шагом к достижению системного и комплексного подхода к взаимодействию центральных и местных органов власти, уполномоченного органа по делам религий, советов по связям с религиозными объединениями всех уровней, а также неправительственных организаций с религиозными объединениями.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5.2. Разработка и осуществление комплекса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информационно-просветительских и организационных мер,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направленных на гармонизацию межконфессиональных отношений,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профилактику проявлений религиозного экстремизма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профилактики возникновения конфликтов на религиозной почве и распространения религиозного экстремизма будут приняты меры по организации комплексной информационно-просветительской работы по формированию у населения базовых знаний в сфере религии.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Причиной возникновения подобных конфликтов зачастую является низкий уровень религиозной грамотности основной массы казахстанцев, позволяющий манипулировать сознанием человека и вовлекать граждан в деструктивные религиозные культы. Поэтому информационно-просветительская работа должна быть нацелена на раскрытие антисоциальной сущности религиозно-экстремистских учений, информирование граждан о деструктивных культах, формирование установок религиозной толерантности.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Огромный потенциал в этом направлении имеют средства массовой информации, являющиеся не только каналом выражения, но и мощным средством формирования общественного мнения.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использования возможностей СМИ в информационно-просветительской и разъяснительной работе, а также привлечения к ней журналистского сообщества планируется: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информационно-просветительскую и разъяснительную работу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 о создании отделов и назначении специальных корреспондентов по вопросам религии в редакциях государственных печатных и электронных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 рамках государственного заказа в республиканских и местных СМИ создание постоянных рубрик, циклов теле- и радио передач по вопросам обеспечения свободы вероисповедания и профилактики религиозного экстремизма;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семинары-тренинги для журналистов, специализирующихся по религиозной тематике, и постоянные консультации для пресс-служб религиозных объединений в целях оказания им практической и методической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республиканские и местные конкурсы среди журналистов на лучшую статью, теле- и радиопередачу о межконфессиональном согласии, свободе вероисповедания и профилактике религиозного экстремизма.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пропаганды религиоведческих знаний будет издаваться информационно-аналитический бюллетень "Религия и право". Предусмотрено также создание видеофильмов о религиях Казахстана, содержание которых ориентировано на укрепление межэтнического и межконфессионального согласия, формирование чувства казахстанского патриотизма, реализацию посланий Президента Республики Казахстан и решений съездов лидеров мировых и традиционных религий, пропаганду идеи Дня духовного согласия, имиджа Астаны как духовной столицы, профилактику религиозного экстремизма и формирование толерантного поведения у различных социальных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инициатив, озвученных Главой государства на втором Съезде лидеров мировых и традиционных религий, будут организованы лекции и встречи с лидерами зарубежных и республиканских религиозных центров, с последующим освещением их выступлений в СМИ.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Агитационно-пропагандистские группы, сформированные из ученых, представителей государственных органов и религиозных объединений, будут проводить во всех регионах страны мероприятия по пропаганде государственной политики в сфере свободы вероисповедания и повышению религиоведческой грамотности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Предусмотрено проведение ряда международных и республиканских конференций по вопросам консолидации казахстанского общества, изучения зарубежного опыта гармонизации межконфессиональных отношений, профилактики религиозного экстремизма.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Информационно-просветительская работа будет иметь практический характер и комплексный подход, учитывать различные слои населения, целевые аудитории, специфику регионов.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5.3. Совершенствование системы мониторинга, анализа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прогнозирования религиозной ситуации, организация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научно-исследовательской и методической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динамично меняющейся структуры конфессионального пространства и возрастания угрозы религиозного экстремизма выстраивание эффективной государственной политики в сфере свободы вероисповедания невозможно без глубокого анализа и качественного прогноза тенденций развития данной сферы.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предусмотрено совершенствование системы мониторинга религиозной ситуации, его осуществление по единой схеме во всех регионах страны. Мониторинг и анализ тенденций в религиозной сфере будет основываться на результатах глубоких научных исследований, предусматривающих изучение сущности религии, механизмов формирования религиозного сознания, особенностей психологии верующих и мотивации их социального поведения.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Объектом исследования должны выступать также роль религии в истории развития народа Казахстана, степень религиозности разных слоев и социальных групп населения республики, специфика действующих конфессий, традиции их взаимоотношений с государством, связи со своими единоверцами за рубежом, политика их зарубежных духовных центров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Важное место в организации этой работы отводится Научно-исследовательскому и аналитическому центру по вопросам религии Министерства юстиции, который будет осуществлять: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и научно-методологическое обеспечение деятельности государственных органов, организаций и граждан по вопросам религии;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 прогнозирование развития религиозной ситуации в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прикладных научных и социологических исследований в области религии, направленных на выработку практических рекомендаций;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издание учебно-методической литературы и информационных бюллетней, а также проведение обучающих и специальных семинаров.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данной работе будут привлекаться также независимые исследовательские организации и эксперты. Результаты проводимых исследований послужат основой аналитического обеспечения деятельности государственных органов, занимающихся вопросами религии.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5.4. Повышение уровня религиоведческой и правовой подготовки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служащих и священнослужителей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задач государственной политики в сфере религии требует создания системы религиоведческого образования, начиная со школы и заканчивая подготовкой государственных служащих и специалистов высшей квалификации в этой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Религиоведческое образование должно стать важной интегральной частью современного гуманитарного знания, охватить образовательные и профессиональные школы, вузы, аспирантуру и докторантуру.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в государственной системе образования и воспитания: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дисциплины и курсы, имеющие религиоведческую и культурологическую направленность;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учебные программы организаций образования внедрены методики по формированию принципов толерантного поведения, профилактики ксенофобии и религиозного экстремизма;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внесены предложения по оптимизации количества обучающихся по специальности "Религиоведение" и улучшению качества их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государственные стандарты по специальности "Теология".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системе государственных органов наблюдается острый дефицит квалифицированных специалистов-религиоведов, способных проводить всесторонний научный анализ религиозной сферы, деятельности религиозных объединений, осуществлять качественную религиоведческую экспертизу.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основной задачей религиоведческой подготовки и переподготовки является повышение квалификации государственных служащих и работников бюджетной сферы в области истории и теории религии, правовых аспектов регулирования государственно-конфессиональных отношений, социально-психологических особенностей работы с верующими.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этой задачи будут приняты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системе подготовки и повышения квалификации кадров государственных служащих налажено издание учебно-методических пособий по религиоведческому и правовому просвещению;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организованы курсы повышения квалификации государственных служащих и работников бюджетной сферы, реализующих государственную политику в области свободы вероисповедания;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обеспечено распространение научно-популярной и методической литературы на бумажных и электронных носителях;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проведены круглые столы, научно-практические конференции, семинары, циклы обучающих радио и телепередач, публикаций в СМИ.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Определенные негативные тенденции в сфере межконфессиональных отношений связаны с проблемами в области духовного образования. Рост числа религиозных объединений поставил все конфессии перед фактом острого дефицита кадров священнослужителей. В этих условиях они нередко вынуждены привлекать к богослужебной деятельности людей, имеющих не только недостаточный уровень богословской подготовки, но также низкий общеобразовательный уровень. Подобные факты негативно влияют на авторитет священнослужителей в среде верующих граждан, снижают эффективность их работы по профилактике религиозного экстремизма.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данной проблемы связано, прежде всего, с повышением качества преподавания в действующих в республике религиозных учебных заведениях, совершенствованием механизма лицензирования образовательной деятельности духовных 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уровня правовой грамотности священнослужителей планируется организация циклов лекций на базе Научно-исследовательского и аналитического центра по вопросам религии Министерства юстиции Республики Казахстан, разработка информационно-аналитических и научно-методических пособий по вопросам государственно-конфессиональных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руководством религиозных центров республики будут более углубленно изучены вопросы организации обучения казахстанских граждан в зарубежных теологических образовательных заведениях, где они могут попасть под влияние радикально-экстремистской идеологии и религиозных течений, основы которых противоречат Конституции и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принятые меры позволят повысить уровень компетентности различных категорий государственных служащих, работников учреждений образования, культуры, правоохранительных органов, общественных организации, а также священнослужителей в вопросах государственно-конфессиональных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кругозора и разносторонней образованности казахстанцев, их понимание роли и места религии в истории и культуре отдельных стран и народов будут способствовать воспитанию патриотизма, уважения к наследию своей страны, правам и свободам человека, религиозной и национальной терпимости.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Необходимые ресурсы и источники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потребуется финансирование из республиканского бюджета в размере 219 млн. тенге, в том числе: 2007 год - 68,1 млн. тенге, 2008 год - 72,9 млн. тенге, 2009 год - 78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расходов по мероприятиям, финансируемым за счет средств республиканского и местных бюджетов будут ежегодно уточняться при формировании республиканского и местных бюджетов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Ожидаемый результат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в 2007-2009 годах обеспечит: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стабильность религиозной ситуации, межконфессиональную толерантность;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количества нарушений законодательства о свободе вероисповедания и конфликтов на религиозной почве в процентном соотношении к предыдущему периоду;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на 1,2 % количества религиозных объединений, прошедших государственную или учетную регистрацию;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форм социального сотрудничества между государственными органами и религиозными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системы мониторинга, анализа и прогнозирования религиозной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информационного банка данных о религиозных объединениях, действующих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научно-методической базы, обеспечивающей основу государственной политики в религиозной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государственных служащих, занимающихся вопросами взаимодействия с религиозными объединениями, а также религиоведческой и правовой грамотности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законодательства в области реализации прав граждан на свободу вероисповедания и деятельности религиозных объединений;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и количества религиоведческих экспертиз объектов религиозного содержания и контроль за недопущением ввоза, изготовления и распространения на территории страны религиозной продукции экстремистского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информационно-просветительской работы, направленной на реализацию прав на свободу вероисповедания, гармонизацию межконфессиональных отношений и профилактику религиозного экстремизма;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9 социологических исследований и 3 мониторингов по вопросам религиозной ситуации в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прикладных научных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4 республиканских, 8 региональных, 4 международных и ряда областных конференций и семинаров-совещаний по вопросам государственно-конфессиональных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12 номеров информационно-аналитического бюллетеня "Религия и право" общим тиражом 18 тысяч экземпляров;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издание 15 наименований специальной научной литературы, справочников, методических пособий, словарей по вопросам религий общим тиражом 52 тысячи экземпляров;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6 видеофильмов и 6 видеороликов о государственно-конфессиональных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15 агитационно-пропагандистских групп по вопросам пропаганды государственной политики в области обеспечения права граждан на свободу вероисповедания;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качества опубликованных в СМИ материалов по системному освещению актуальных вопросов государственно-конфессиональных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активизацию участия неправительственных объединений в информационно-пропагандистской работе по профилактике религиозного экстремизма.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