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34ab" w14:textId="5de3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12 июля 2000 года № 1063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2007 года № 696. Утратило силу постановлением Правительства Республики Казахстан от 26 августа 2013 года № 852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2000 года N 1063 "Об утверждении Правил документирования и регистрации населения Республики Казахстан" (САПП Республики Казахстан, 2000 г., N 29, ст. 359)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и регистрации населения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отсутствии постоянного места жительства документы, удостоверяющие личность, выдаются гражданам Республики Казахстан по месту временного проживания, подтверждаемому органами юстиции, по месту фактического нахождения, подтверждаемому в установленном законодательством порядке органами внутренних дел.";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Порядок регистрации граждан";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27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"Место регистрации гражданина является его юридическим адресом.";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"Регистрация граждан осуществляется в жилых домах, квартирах, дачных строениях садоводческих товариществ и кооперативов, общежитиях, гостиницах, домах отдыха, санаториях, профилакториях, лечебных учреждениях, домах-интернатах, пансионатах, домах престарелых, служебных зданиях и помещениях.";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пункта 30 слова "военных комиссариатов" заменить словами "местных органов военного управления";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слово "жилые" заменить словами "здания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"Книга регистрации граждан является документом, подтверждающим место регистрации физического лица. В случаях, установленных законодательством, книга регистрации граждан или ее копия предъявляется в заинтересованные органы.";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41 слово "жилые"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