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b150" w14:textId="bb5b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Комитета казначейства и Налогового комитета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N 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июня 2007 года N 338 "Об изменении в административно-территориальном устройстве Мангистауской области"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государственные учреждения "Мунайлинский районный отдел казначейства Департамента казначейства по Мангистауской области Комитета казначейства Министерства финансов Республики Казахстан" (далее - Отдел казначейства) и "Налоговый комитет по Мунайлинскому району Налогового комитета по Мангистауской области Налогового комитета Министерства финансов Республики Казахстан" (далее - Налоговый комитет).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Отдела казначейства и Налогового комитета осуществляется за счет и в пределах средств, предусмотренных Министерству финансов Республики Казахстан в республиканском бюджете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утверждение положений об Отделе казначейства и Налоговом комитете и их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мая 1999 года N 626 "Вопросы Комитета казначейства Министерства финансов Республики Казахстан" (САПП Республики Казахстан, 1999 г., N 22, ст. 215):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государственных учреждений - территориальных органов Комитета казначейства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155-1,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"155-1. Мунайлинский районный отдел казначейства Департамента казначейства по Мангистауской области Комитета казначейства Министерства финансов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октября 2002 года N 1102 "Вопросы Налогового комитета Министерства финансов Республики Казахстан" (САПП Республики Казахстан, 2002 г., N 33, ст. 359):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государственных учреждений - территориальных органов Налогового комитета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159-1,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"159-1. Налоговый комитет по Мунайлинскому району Налогового комитета по Мангистауской области Налогового комитета Министерства финансов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