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b21e" w14:textId="b68b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комитетов Министерства энергетики и минеральных ресурсов Республики Казахстан в город Астану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2007 года N 700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энергетики и минеральных ресурсов Республики Казахстан о передислокации в город Астану до конца 2007 года Комитета по атомной энергетике Министерства энергетики и минеральных ресурсов Республики Казахстан из города Алматы в количестве 24 человек и Комитета геологии и недропользования Министерства энергетики и минеральных ресурсов Республики Казахстан из города Кокшетау в количестве 50 человек (далее - комитеты) с его подведомственным государственным учреждением "Республиканский центр геологической информации "Казгеоинформ" (далее - РЦГИ "Казгеоинформ") в количестве 47 человек.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и Комитету государственного имущества и приватизации Министерства финансов Республики Казахстан обеспечить выделение служебных помещений для размещения комитетов и РЦГИ "Казгеоинформ" в городе Астане.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в установленном законодательством порядке осуществить необходимые организационные мероприятия по передислокации комитетов и РЦГИ "Казгеоинформ", приобретению жилых помещений и возмещению компенсационных выплат передислоцируемым работникам и членам их семей.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Предоставление и выкуп жилища передислоцированными работниками комитетов осуществлять в соответствии с постановлениями Правительства Республики Казахстан от 22 апреля 1998 года N 377-26 ДСП и от 3 августа 1998 года N 736-56 ДСП.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352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слова "недропользования" дополнить словами "с его подведомственным государственным учреждением "Республиканский центр геологической информации "Казгеоинформ" (далее - РЦГИ "Казгеоинформ")";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 после слова "Комитетов" дополнить словами "и РЦГИ "Казгеоинформ";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слова "недропользования" дополнить словами ", с его подведомственным государственным учреждением РЦГИ "Казгеоинформ".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