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e2cc" w14:textId="6b7e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Павлодара, сельской зоны города Аксу и Павлодарского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711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Павлодарского областного маслихата и акимата Павлодарской области об изменении административных границ города Павлодара Павлодарской области путем включения в административные границы города Павлодара части земель Павлодарского района и сельской зоны города Аксу общей площадью 24 673 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