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1af7" w14:textId="4c51a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января 2005 года N 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2007 года N 714. Утратило силу постановлением Правительства Республики Казахстан от 15 апреля 2008 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20 августа 2007 года N 714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января 2005 года N 47 "Об утверждении лимитов штатной численности"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лимитах </w:t>
      </w:r>
      <w:r>
        <w:rPr>
          <w:rFonts w:ascii="Times New Roman"/>
          <w:b w:val="false"/>
          <w:i w:val="false"/>
          <w:color w:val="000000"/>
          <w:sz w:val="28"/>
        </w:rPr>
        <w:t>
 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5, "Министерство иностранных дел Республики Казахстан" цифры "621" заменить цифрами "623".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