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d75f" w14:textId="b90d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информации и ведения государственной статистики в области безопасности и охраны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августа 2007 года N 720. Утратило силу постановлением Правительства Республики Казахстан от 28 сентября 2015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19 марта 2010 года "О государственной статистике"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и ведения государственной статистики в области безопасности и охраны труда.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мая 2005 года N 463 "Об утверждении Правил представления информации и ведения государственной статистики в области безопасности и охраны труда с созданием банка данных" (САПП Республики Казахстан, 2005 г., N 21, ст. 252).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августа 2007 года N 720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информации и ведения государственной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статистики в области безопасности и охраны труда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4)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19 марта 2010 года "О государственной статистике".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предоставления информации и ведения государственной статистики в области безопасности и охраны труда.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государственной статистики в области безопасности и охраны труда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статистике"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статистическое наблюдение - научно организованный сбор первичных статистических данных по объекту статистического наблюдения;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первичные статистические данные - данные, полученные или зарегистрированные в статистических формах;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документация - документы, составляемые работодателем при возникновении несчастных случаев на производстве;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данных в области безопасности и охраны труда – совокупность сведений из первичной документации, которая образуется в связи с реализацией функций уполномоченного государственного органа по труду и местного органа по инспекции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постановлениями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информации и ведение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статистики в области безопасности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труда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в области безопасности и охраны труда предоставляется физическими и юридическими лицами на основе первичной документации местным органам по инспекции труда. Информация в области безопасности и охраны труда систематизируется местными органами по инспекции труда и передается в уполномоченный государственный орган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обеспечения формирования сводных данных на основании информации по регионам, представленной местными органами по инспекции труда, и ведения статистики уполномоченным государственным органом по труду создается банк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18.10.2013 </w:t>
      </w:r>
      <w:r>
        <w:rPr>
          <w:rFonts w:ascii="Times New Roman"/>
          <w:b w:val="false"/>
          <w:i w:val="false"/>
          <w:color w:val="000000"/>
          <w:sz w:val="28"/>
        </w:rPr>
        <w:t>№ 1115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Первичные статистические данные в области безопасности и охраны труда предоставляется физическими и юридическими лицами в соответствии с планом статистических работ уполномоченному органу в области государственной статистики для формирования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Ведение государственной статистики в области безопасности и охраны труда осуществляется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государственной статистики с целью удовлетворения потребности всех физических и юридических лиц в статистической информации, характеризующих состояние и тенденции в области безопасности и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производства статистической информации уполномоченный орган в области государственной статистики использует информацию из банка данных уполномоченного органа по труду и собираемую на основе первичных статистических данных в области безопасности и охраны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Ведение государственной статистики в области безопасности и охраны труда осуществляется в соответствии с планом статистических работ, утверждаемым Правительством Республики Казахстан и нормативными правовыми актами уполномоченного органа в области государственной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постановлением Правительства РК от 17.06.2010 </w:t>
      </w:r>
      <w:r>
        <w:rPr>
          <w:rFonts w:ascii="Times New Roman"/>
          <w:b w:val="false"/>
          <w:i w:val="false"/>
          <w:color w:val="000000"/>
          <w:sz w:val="28"/>
        </w:rPr>
        <w:t>№ 600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