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74f4" w14:textId="3117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на праве хозяйственного ведения "Республиканский детский реабилитационный центр"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2007 года N 723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июля 2006 года N 719 "Об утверждении Плана по созданию в городе Астане кластера медицинских услуг на базе новых центров"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на праве хозяйственного ведения "Республиканский детский реабилитационный центр" Министерства здравоохранения Республики Казахстан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здравоохранения Республики Казахстан органом государственного управления предприятием.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 осуществление производственно-хозяйственной деятельности в области здравоохранения.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здравоохранения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устава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дополнения: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