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4456" w14:textId="e074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деятельности по производству алкогольной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2007 года № 732. Утратило силу постановлением Правительства Республики Казахстан от 29 января 2013 года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29.01.2013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в редакции постановления Правительства РК от 23.12.2011 </w:t>
      </w:r>
      <w:r>
        <w:rPr>
          <w:rFonts w:ascii="Times New Roman"/>
          <w:b w:val="false"/>
          <w:i w:val="false"/>
          <w:color w:val="ff0000"/>
          <w:sz w:val="28"/>
        </w:rPr>
        <w:t>№ 1585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июля 1999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>производства и оборота этилового спирта и алкогольной продукции" и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Правительства РК от 23.12.2011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1585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к деятельности по производству алкогольной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изменением, внесенным постановлением Правительства РК от 23.12.2011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1585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двадцатиоднодневного срока после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2007 года N 732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производству алкогольной продукции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исключены постановлением Правительства РК от 23.12.2011 </w:t>
      </w:r>
      <w:r>
        <w:rPr>
          <w:rFonts w:ascii="Times New Roman"/>
          <w:b w:val="false"/>
          <w:i w:val="false"/>
          <w:color w:val="ff0000"/>
          <w:sz w:val="28"/>
        </w:rPr>
        <w:t>№ 1585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2007 года N 732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к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производству алкогольной продукции 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Квалификационные требования, предъявляемые к заявителю при лицензировании деятельности по производству алкогольной продукции,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паспорта производства, разработанного и утвержденного производителем;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приборов учета объемов производства алкогольной продукции, обеспечивающих автоматическую передачу информации об объемах выработки лицензиару (кроме насыщенной двуокисью углерода), опломбированных лицензиаром и удовлетворяющих установленным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складских помещений - специализированные стационарные помещения и (или) площадки, предназначенные исключительно для осуществления, приемки, хранения, отпуска и учета этилового спирта и алкогольной продукции, соответствующих нормативной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технической документации, регламентирующей обеспечение требований безопасности для жизни и здоровья потребителей (санитарные нормы и правила, ГОСТы, нормы и правила пожарной безопасности, охраны окружающей среды);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стационарных коммуникаций - горячего и холодного водоснабжения, паро-, холодо-, электроснабжения и канализации, обеспечивающих функционирование производства в соответствии с требованиями нормативной 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автомобильных и/или железнодорожных подъездов к складским помещениям;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средств измерений (весовое и мерное хозяйство для приема и отпуска сырья);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метрологического обеспечения производства и испытательной лаборатории средствами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условий хранения алкогольной продукции, побочных продуктов производства, сырья, вспомогательных материалов, тары в соответствии с требованиями нормативной 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аппаратурно-технологической схемы производства со спецификацией оборудования, компоновочными планами расстановки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возможности производства и выработки водки и водки особой и ликероводочных изделий (кроме слабоградусных ликероводочных изделий с крепостью менее двенадцати процентов) на каждой технологической линии в объеме не ниже 200 тысяч декалитров в год равномерно по кварталам;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стационарных производственных помещений и оборудований на праве собственности, соответствующих требованиям санитарно-эпидемиологической,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